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F697" w14:textId="685EB7AB" w:rsidR="00944698" w:rsidRDefault="003F70E3" w:rsidP="00944698">
      <w:pPr>
        <w:jc w:val="right"/>
        <w:rPr>
          <w:color w:val="1F497D"/>
        </w:rPr>
      </w:pPr>
      <w:r>
        <w:rPr>
          <w:noProof/>
        </w:rPr>
        <w:drawing>
          <wp:inline distT="0" distB="0" distL="0" distR="0" wp14:anchorId="6CD01CB4" wp14:editId="2F7ED4CC">
            <wp:extent cx="1234440" cy="1234440"/>
            <wp:effectExtent l="0" t="0" r="381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6EF2C" w14:textId="3E9D82BD" w:rsidR="004A2694" w:rsidRDefault="004A2694" w:rsidP="00944698">
      <w:pPr>
        <w:rPr>
          <w:color w:val="1F497D"/>
        </w:rPr>
      </w:pPr>
      <w:r>
        <w:rPr>
          <w:color w:val="1F497D"/>
        </w:rPr>
        <w:t xml:space="preserve">Hallo jongens en meisjes van </w:t>
      </w:r>
      <w:r w:rsidR="00533D44">
        <w:rPr>
          <w:color w:val="1F497D"/>
        </w:rPr>
        <w:t>vv</w:t>
      </w:r>
      <w:r w:rsidR="003F1643">
        <w:rPr>
          <w:color w:val="1F497D"/>
        </w:rPr>
        <w:t xml:space="preserve"> Acht</w:t>
      </w:r>
      <w:r>
        <w:rPr>
          <w:color w:val="1F497D"/>
        </w:rPr>
        <w:t xml:space="preserve">, </w:t>
      </w:r>
    </w:p>
    <w:p w14:paraId="36D24F8A" w14:textId="06F474C2" w:rsidR="00085F59" w:rsidRDefault="00E02136" w:rsidP="00085F59">
      <w:pPr>
        <w:rPr>
          <w:color w:val="1F497D"/>
        </w:rPr>
      </w:pPr>
      <w:r>
        <w:rPr>
          <w:color w:val="1F497D"/>
        </w:rPr>
        <w:t>Beste</w:t>
      </w:r>
      <w:r w:rsidR="00085F59">
        <w:rPr>
          <w:color w:val="1F497D"/>
        </w:rPr>
        <w:t xml:space="preserve"> ouder</w:t>
      </w:r>
      <w:r w:rsidR="00533D44">
        <w:rPr>
          <w:color w:val="1F497D"/>
        </w:rPr>
        <w:t>(</w:t>
      </w:r>
      <w:r w:rsidR="00085F59">
        <w:rPr>
          <w:color w:val="1F497D"/>
        </w:rPr>
        <w:t>s</w:t>
      </w:r>
      <w:r w:rsidR="00533D44">
        <w:rPr>
          <w:color w:val="1F497D"/>
        </w:rPr>
        <w:t>)</w:t>
      </w:r>
      <w:r w:rsidR="00085F59">
        <w:rPr>
          <w:color w:val="1F497D"/>
        </w:rPr>
        <w:t>/verzorger</w:t>
      </w:r>
      <w:r w:rsidR="00533D44">
        <w:rPr>
          <w:color w:val="1F497D"/>
        </w:rPr>
        <w:t>(</w:t>
      </w:r>
      <w:r w:rsidR="00085F59">
        <w:rPr>
          <w:color w:val="1F497D"/>
        </w:rPr>
        <w:t>s</w:t>
      </w:r>
      <w:r w:rsidR="00533D44">
        <w:rPr>
          <w:color w:val="1F497D"/>
        </w:rPr>
        <w:t>)</w:t>
      </w:r>
      <w:r w:rsidR="00085F59">
        <w:rPr>
          <w:color w:val="1F497D"/>
        </w:rPr>
        <w:t xml:space="preserve">, </w:t>
      </w:r>
    </w:p>
    <w:p w14:paraId="3D4231D5" w14:textId="77777777" w:rsidR="00085F59" w:rsidRDefault="00085F59" w:rsidP="00085F59">
      <w:pPr>
        <w:rPr>
          <w:color w:val="1F497D"/>
        </w:rPr>
      </w:pPr>
    </w:p>
    <w:p w14:paraId="239738B8" w14:textId="162EBC5B" w:rsidR="00085F59" w:rsidRDefault="001B068F" w:rsidP="00085F59">
      <w:pPr>
        <w:rPr>
          <w:color w:val="1F497D"/>
        </w:rPr>
      </w:pPr>
      <w:r>
        <w:rPr>
          <w:color w:val="1F497D"/>
        </w:rPr>
        <w:t xml:space="preserve">Van vrijdag </w:t>
      </w:r>
      <w:r w:rsidR="00B40694">
        <w:rPr>
          <w:color w:val="1F497D"/>
        </w:rPr>
        <w:t>26-08-2022</w:t>
      </w:r>
      <w:r>
        <w:rPr>
          <w:color w:val="1F497D"/>
        </w:rPr>
        <w:t xml:space="preserve"> tot en met zondag </w:t>
      </w:r>
      <w:r w:rsidR="00B40694">
        <w:rPr>
          <w:color w:val="1F497D"/>
        </w:rPr>
        <w:t>28-08-</w:t>
      </w:r>
      <w:r w:rsidR="00B12434">
        <w:rPr>
          <w:color w:val="1F497D"/>
        </w:rPr>
        <w:t>20</w:t>
      </w:r>
      <w:r w:rsidR="0093475E">
        <w:rPr>
          <w:color w:val="1F497D"/>
        </w:rPr>
        <w:t xml:space="preserve">22 </w:t>
      </w:r>
      <w:r w:rsidR="000232DF">
        <w:rPr>
          <w:color w:val="1F497D"/>
        </w:rPr>
        <w:t>organiseer</w:t>
      </w:r>
      <w:r w:rsidR="003C09EE">
        <w:rPr>
          <w:color w:val="1F497D"/>
        </w:rPr>
        <w:t xml:space="preserve">t vv Acht voor de </w:t>
      </w:r>
      <w:r w:rsidR="00B40694">
        <w:rPr>
          <w:color w:val="1F497D"/>
        </w:rPr>
        <w:t>16</w:t>
      </w:r>
      <w:r w:rsidR="00B40694">
        <w:rPr>
          <w:color w:val="1F497D"/>
          <w:vertAlign w:val="superscript"/>
        </w:rPr>
        <w:t xml:space="preserve">de </w:t>
      </w:r>
      <w:r w:rsidR="00085F59">
        <w:rPr>
          <w:color w:val="1F497D"/>
        </w:rPr>
        <w:t>keer het jeugdkamp.</w:t>
      </w:r>
    </w:p>
    <w:p w14:paraId="19FC999F" w14:textId="77777777" w:rsidR="00544DAA" w:rsidRDefault="00544DAA" w:rsidP="00085F59">
      <w:pPr>
        <w:rPr>
          <w:color w:val="1F497D"/>
        </w:rPr>
      </w:pPr>
    </w:p>
    <w:p w14:paraId="7B67B1B9" w14:textId="159246B6" w:rsidR="00085F59" w:rsidRPr="00066BB8" w:rsidRDefault="00066BB8" w:rsidP="00085F59">
      <w:pPr>
        <w:rPr>
          <w:b/>
          <w:i/>
          <w:color w:val="1F497D"/>
        </w:rPr>
      </w:pPr>
      <w:r>
        <w:rPr>
          <w:b/>
          <w:i/>
          <w:color w:val="1F497D"/>
        </w:rPr>
        <w:t>W</w:t>
      </w:r>
      <w:r w:rsidR="00533D44">
        <w:rPr>
          <w:b/>
          <w:i/>
          <w:color w:val="1F497D"/>
        </w:rPr>
        <w:t>ie</w:t>
      </w:r>
      <w:r>
        <w:rPr>
          <w:b/>
          <w:i/>
          <w:color w:val="1F497D"/>
        </w:rPr>
        <w:t xml:space="preserve"> mogen zich inschrijven voor het jeugdkamp</w:t>
      </w:r>
      <w:r w:rsidR="00533D44">
        <w:rPr>
          <w:b/>
          <w:i/>
          <w:color w:val="1F497D"/>
        </w:rPr>
        <w:t xml:space="preserve"> van 2022</w:t>
      </w:r>
      <w:r>
        <w:rPr>
          <w:b/>
          <w:i/>
          <w:color w:val="1F497D"/>
        </w:rPr>
        <w:t>?</w:t>
      </w:r>
      <w:r w:rsidR="00085F59" w:rsidRPr="00066BB8">
        <w:rPr>
          <w:b/>
          <w:i/>
          <w:color w:val="1F497D"/>
        </w:rPr>
        <w:t xml:space="preserve"> </w:t>
      </w:r>
    </w:p>
    <w:p w14:paraId="5419FFF7" w14:textId="459272ED" w:rsidR="00066BB8" w:rsidRPr="00533D44" w:rsidRDefault="00533D44" w:rsidP="00066BB8">
      <w:pPr>
        <w:rPr>
          <w:bCs/>
          <w:color w:val="1F497D"/>
        </w:rPr>
      </w:pPr>
      <w:r>
        <w:rPr>
          <w:color w:val="1F497D"/>
        </w:rPr>
        <w:t>A</w:t>
      </w:r>
      <w:r w:rsidR="00066BB8">
        <w:rPr>
          <w:color w:val="1F497D"/>
        </w:rPr>
        <w:t xml:space="preserve">lle </w:t>
      </w:r>
      <w:r>
        <w:rPr>
          <w:color w:val="1F497D"/>
        </w:rPr>
        <w:t>jeugdleden van vv Acht</w:t>
      </w:r>
      <w:r w:rsidR="00066BB8">
        <w:rPr>
          <w:color w:val="1F497D"/>
        </w:rPr>
        <w:t xml:space="preserve"> </w:t>
      </w:r>
      <w:r w:rsidR="003F1643">
        <w:rPr>
          <w:color w:val="1F497D"/>
        </w:rPr>
        <w:t xml:space="preserve">die geboren zijn tussen </w:t>
      </w:r>
      <w:r w:rsidR="00B40694">
        <w:rPr>
          <w:color w:val="1F497D"/>
        </w:rPr>
        <w:t>01-01-2008</w:t>
      </w:r>
      <w:r w:rsidR="0093475E">
        <w:rPr>
          <w:color w:val="1F497D"/>
        </w:rPr>
        <w:t xml:space="preserve"> </w:t>
      </w:r>
      <w:r w:rsidR="00066BB8" w:rsidRPr="00533D44">
        <w:rPr>
          <w:bCs/>
          <w:color w:val="1F497D"/>
        </w:rPr>
        <w:t xml:space="preserve">en met </w:t>
      </w:r>
      <w:r w:rsidR="00B40694" w:rsidRPr="00533D44">
        <w:rPr>
          <w:bCs/>
          <w:color w:val="1F497D"/>
        </w:rPr>
        <w:t>31-12-2013</w:t>
      </w:r>
      <w:r w:rsidR="00066BB8" w:rsidRPr="00533D44">
        <w:rPr>
          <w:bCs/>
          <w:color w:val="1F497D"/>
        </w:rPr>
        <w:t>.</w:t>
      </w:r>
    </w:p>
    <w:p w14:paraId="047D8704" w14:textId="77777777" w:rsidR="00066BB8" w:rsidRDefault="00066BB8" w:rsidP="00085F59">
      <w:pPr>
        <w:rPr>
          <w:color w:val="1F497D"/>
        </w:rPr>
      </w:pPr>
    </w:p>
    <w:p w14:paraId="5EB16796" w14:textId="77777777" w:rsidR="00066BB8" w:rsidRPr="00066BB8" w:rsidRDefault="00066BB8" w:rsidP="00066BB8">
      <w:pPr>
        <w:rPr>
          <w:b/>
          <w:color w:val="1F497D"/>
        </w:rPr>
      </w:pPr>
      <w:r w:rsidRPr="00066BB8">
        <w:rPr>
          <w:b/>
          <w:color w:val="1F497D"/>
        </w:rPr>
        <w:t>Waar en wanneer vindt het jeugdkamp plaats?</w:t>
      </w:r>
    </w:p>
    <w:p w14:paraId="56DFDC1A" w14:textId="7F08CA6C" w:rsidR="00066BB8" w:rsidRDefault="00066BB8" w:rsidP="00066BB8">
      <w:pPr>
        <w:rPr>
          <w:color w:val="1F497D"/>
        </w:rPr>
      </w:pPr>
      <w:r>
        <w:rPr>
          <w:color w:val="1F497D"/>
        </w:rPr>
        <w:t>Als kamplocatie hebben we we</w:t>
      </w:r>
      <w:r w:rsidR="00773AEF">
        <w:rPr>
          <w:color w:val="1F497D"/>
        </w:rPr>
        <w:t>er</w:t>
      </w:r>
      <w:r>
        <w:rPr>
          <w:color w:val="1F497D"/>
        </w:rPr>
        <w:t xml:space="preserve"> gekozen voor </w:t>
      </w:r>
      <w:r w:rsidR="003F1643">
        <w:rPr>
          <w:color w:val="1F497D"/>
        </w:rPr>
        <w:t>Landgoed de Biestheuvel in Hoogeloon</w:t>
      </w:r>
      <w:r>
        <w:rPr>
          <w:color w:val="1F497D"/>
        </w:rPr>
        <w:t>.</w:t>
      </w:r>
    </w:p>
    <w:p w14:paraId="650BBFE3" w14:textId="2427F453" w:rsidR="00C37E4B" w:rsidRDefault="00066BB8" w:rsidP="00066BB8">
      <w:pPr>
        <w:rPr>
          <w:color w:val="1F497D"/>
        </w:rPr>
      </w:pPr>
      <w:r>
        <w:rPr>
          <w:color w:val="1F497D"/>
        </w:rPr>
        <w:t xml:space="preserve">Het vertrek </w:t>
      </w:r>
      <w:r w:rsidR="00C37E4B">
        <w:rPr>
          <w:color w:val="1F497D"/>
        </w:rPr>
        <w:t xml:space="preserve">per touringcar </w:t>
      </w:r>
      <w:r>
        <w:rPr>
          <w:color w:val="1F497D"/>
        </w:rPr>
        <w:t xml:space="preserve">is gepland op vrijdag </w:t>
      </w:r>
      <w:r w:rsidR="00B40694">
        <w:rPr>
          <w:color w:val="1F497D"/>
        </w:rPr>
        <w:t>26-08-2022</w:t>
      </w:r>
      <w:r w:rsidR="0093475E">
        <w:rPr>
          <w:color w:val="1F497D"/>
        </w:rPr>
        <w:t xml:space="preserve"> </w:t>
      </w:r>
      <w:r>
        <w:rPr>
          <w:color w:val="1F497D"/>
        </w:rPr>
        <w:t>omstreeks 1</w:t>
      </w:r>
      <w:r w:rsidR="00B12434">
        <w:rPr>
          <w:color w:val="1F497D"/>
        </w:rPr>
        <w:t>8</w:t>
      </w:r>
      <w:r>
        <w:rPr>
          <w:color w:val="1F497D"/>
        </w:rPr>
        <w:t>.</w:t>
      </w:r>
      <w:r w:rsidR="00B12434">
        <w:rPr>
          <w:color w:val="1F497D"/>
        </w:rPr>
        <w:t>0</w:t>
      </w:r>
      <w:r>
        <w:rPr>
          <w:color w:val="1F497D"/>
        </w:rPr>
        <w:t>0 uur.</w:t>
      </w:r>
    </w:p>
    <w:p w14:paraId="0ECD5DA1" w14:textId="290548BD" w:rsidR="00066BB8" w:rsidRDefault="00C37E4B" w:rsidP="00066BB8">
      <w:pPr>
        <w:rPr>
          <w:color w:val="1F497D"/>
        </w:rPr>
      </w:pPr>
      <w:r>
        <w:rPr>
          <w:color w:val="1F497D"/>
        </w:rPr>
        <w:t xml:space="preserve">Voor het ophalen van de kinderen zijn de ouders/verzorgers op zondag </w:t>
      </w:r>
      <w:r w:rsidR="00B40694">
        <w:rPr>
          <w:color w:val="1F497D"/>
        </w:rPr>
        <w:t>28-08-2022</w:t>
      </w:r>
      <w:r w:rsidR="0093475E">
        <w:rPr>
          <w:color w:val="1F497D"/>
        </w:rPr>
        <w:t xml:space="preserve"> </w:t>
      </w:r>
      <w:r w:rsidR="003F1643">
        <w:rPr>
          <w:color w:val="1F497D"/>
        </w:rPr>
        <w:t>vanaf 14.3</w:t>
      </w:r>
      <w:r>
        <w:rPr>
          <w:color w:val="1F497D"/>
        </w:rPr>
        <w:t>0 uur van</w:t>
      </w:r>
      <w:r w:rsidR="00C165C7">
        <w:rPr>
          <w:color w:val="1F497D"/>
        </w:rPr>
        <w:t xml:space="preserve"> harte welkom op de kamplocatie (nadere informatie volgt </w:t>
      </w:r>
      <w:r w:rsidR="00022F5C">
        <w:rPr>
          <w:color w:val="1F497D"/>
        </w:rPr>
        <w:t>nog</w:t>
      </w:r>
      <w:r w:rsidR="00C165C7">
        <w:rPr>
          <w:color w:val="1F497D"/>
        </w:rPr>
        <w:t>).</w:t>
      </w:r>
    </w:p>
    <w:p w14:paraId="778DAE1F" w14:textId="77777777" w:rsidR="00066BB8" w:rsidRDefault="00066BB8" w:rsidP="00085F59">
      <w:pPr>
        <w:rPr>
          <w:color w:val="1F497D"/>
        </w:rPr>
      </w:pPr>
    </w:p>
    <w:p w14:paraId="115DC3CA" w14:textId="0F5A5F31" w:rsidR="00944698" w:rsidRPr="00022F5C" w:rsidRDefault="003F1643" w:rsidP="00085F59">
      <w:pPr>
        <w:rPr>
          <w:b/>
          <w:color w:val="1F497D"/>
        </w:rPr>
      </w:pPr>
      <w:r w:rsidRPr="00022F5C">
        <w:rPr>
          <w:b/>
          <w:color w:val="1F497D"/>
        </w:rPr>
        <w:t>Inschrij</w:t>
      </w:r>
      <w:r w:rsidR="00022F5C" w:rsidRPr="00022F5C">
        <w:rPr>
          <w:b/>
          <w:color w:val="1F497D"/>
        </w:rPr>
        <w:t>fformulier</w:t>
      </w:r>
      <w:r w:rsidRPr="00022F5C">
        <w:rPr>
          <w:b/>
          <w:color w:val="1F497D"/>
        </w:rPr>
        <w:t>:</w:t>
      </w:r>
    </w:p>
    <w:p w14:paraId="356DE2BB" w14:textId="47576C7A" w:rsidR="00EF695B" w:rsidRDefault="00944698" w:rsidP="00085F59">
      <w:pPr>
        <w:rPr>
          <w:b/>
          <w:color w:val="1F497D"/>
        </w:rPr>
      </w:pPr>
      <w:r w:rsidRPr="00022F5C">
        <w:rPr>
          <w:b/>
          <w:color w:val="1F497D"/>
        </w:rPr>
        <w:t>Graag de volgende gegevens compleet invullen</w:t>
      </w:r>
    </w:p>
    <w:p w14:paraId="7FE95730" w14:textId="77777777" w:rsidR="00022F5C" w:rsidRDefault="00022F5C" w:rsidP="00085F59">
      <w:pPr>
        <w:rPr>
          <w:color w:val="1F497D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7"/>
        <w:gridCol w:w="4537"/>
      </w:tblGrid>
      <w:tr w:rsidR="00C73D16" w14:paraId="68B3C71B" w14:textId="77777777" w:rsidTr="00C73D16">
        <w:tc>
          <w:tcPr>
            <w:tcW w:w="4537" w:type="dxa"/>
          </w:tcPr>
          <w:p w14:paraId="539FE6BD" w14:textId="77777777"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Naam speler</w:t>
            </w:r>
          </w:p>
        </w:tc>
        <w:tc>
          <w:tcPr>
            <w:tcW w:w="4537" w:type="dxa"/>
          </w:tcPr>
          <w:p w14:paraId="3863D373" w14:textId="1C3C2035" w:rsidR="00C73D16" w:rsidRDefault="00C73D16" w:rsidP="00085F59">
            <w:pPr>
              <w:rPr>
                <w:color w:val="1F497D"/>
              </w:rPr>
            </w:pPr>
          </w:p>
        </w:tc>
      </w:tr>
      <w:tr w:rsidR="00C73D16" w14:paraId="79013712" w14:textId="77777777" w:rsidTr="00C73D16">
        <w:tc>
          <w:tcPr>
            <w:tcW w:w="4537" w:type="dxa"/>
          </w:tcPr>
          <w:p w14:paraId="53EA38F7" w14:textId="77777777"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Huidige Team</w:t>
            </w:r>
          </w:p>
        </w:tc>
        <w:tc>
          <w:tcPr>
            <w:tcW w:w="4537" w:type="dxa"/>
          </w:tcPr>
          <w:p w14:paraId="5B98339F" w14:textId="77777777" w:rsidR="00C73D16" w:rsidRDefault="00C73D16" w:rsidP="00085F59">
            <w:pPr>
              <w:rPr>
                <w:color w:val="1F497D"/>
              </w:rPr>
            </w:pPr>
          </w:p>
        </w:tc>
      </w:tr>
      <w:tr w:rsidR="00C73D16" w14:paraId="2412C92C" w14:textId="77777777" w:rsidTr="00C73D16">
        <w:tc>
          <w:tcPr>
            <w:tcW w:w="4537" w:type="dxa"/>
          </w:tcPr>
          <w:p w14:paraId="3EAAA55A" w14:textId="77777777" w:rsidR="00C73D16" w:rsidRDefault="00B12434" w:rsidP="00085F59">
            <w:pPr>
              <w:rPr>
                <w:color w:val="1F497D"/>
              </w:rPr>
            </w:pPr>
            <w:r>
              <w:rPr>
                <w:color w:val="1F497D"/>
              </w:rPr>
              <w:t xml:space="preserve">Huidige </w:t>
            </w:r>
            <w:r w:rsidR="00C73D16">
              <w:rPr>
                <w:color w:val="1F497D"/>
              </w:rPr>
              <w:t>Leeftijd</w:t>
            </w:r>
          </w:p>
        </w:tc>
        <w:tc>
          <w:tcPr>
            <w:tcW w:w="4537" w:type="dxa"/>
          </w:tcPr>
          <w:p w14:paraId="33963241" w14:textId="77777777" w:rsidR="00C73D16" w:rsidRDefault="00C73D16" w:rsidP="00085F59">
            <w:pPr>
              <w:rPr>
                <w:color w:val="1F497D"/>
              </w:rPr>
            </w:pPr>
          </w:p>
        </w:tc>
      </w:tr>
      <w:tr w:rsidR="00C73D16" w14:paraId="67FDE7C0" w14:textId="77777777" w:rsidTr="00C73D16">
        <w:tc>
          <w:tcPr>
            <w:tcW w:w="4537" w:type="dxa"/>
          </w:tcPr>
          <w:p w14:paraId="7FBC637D" w14:textId="77777777"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Geslacht</w:t>
            </w:r>
          </w:p>
        </w:tc>
        <w:tc>
          <w:tcPr>
            <w:tcW w:w="4537" w:type="dxa"/>
          </w:tcPr>
          <w:p w14:paraId="7941AFB0" w14:textId="77777777" w:rsidR="00C73D16" w:rsidRDefault="00C73D16" w:rsidP="00085F59">
            <w:pPr>
              <w:rPr>
                <w:color w:val="1F497D"/>
              </w:rPr>
            </w:pPr>
          </w:p>
        </w:tc>
      </w:tr>
      <w:tr w:rsidR="00C73D16" w14:paraId="53B9E65F" w14:textId="77777777" w:rsidTr="00C73D16">
        <w:tc>
          <w:tcPr>
            <w:tcW w:w="4537" w:type="dxa"/>
          </w:tcPr>
          <w:p w14:paraId="12B0917C" w14:textId="77777777"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Telefoonnummer</w:t>
            </w:r>
          </w:p>
        </w:tc>
        <w:tc>
          <w:tcPr>
            <w:tcW w:w="4537" w:type="dxa"/>
          </w:tcPr>
          <w:p w14:paraId="1ACA08A2" w14:textId="77777777" w:rsidR="00C73D16" w:rsidRDefault="00C73D16" w:rsidP="00085F59">
            <w:pPr>
              <w:rPr>
                <w:color w:val="1F497D"/>
              </w:rPr>
            </w:pPr>
          </w:p>
        </w:tc>
      </w:tr>
      <w:tr w:rsidR="00C73D16" w14:paraId="5EF53230" w14:textId="77777777" w:rsidTr="00C73D16">
        <w:tc>
          <w:tcPr>
            <w:tcW w:w="4537" w:type="dxa"/>
          </w:tcPr>
          <w:p w14:paraId="1DC7BB35" w14:textId="77777777"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Telefoonnummer bij calamiteiten</w:t>
            </w:r>
          </w:p>
        </w:tc>
        <w:tc>
          <w:tcPr>
            <w:tcW w:w="4537" w:type="dxa"/>
          </w:tcPr>
          <w:p w14:paraId="12659AED" w14:textId="77777777" w:rsidR="00C73D16" w:rsidRDefault="00C73D16" w:rsidP="00085F59">
            <w:pPr>
              <w:rPr>
                <w:color w:val="1F497D"/>
              </w:rPr>
            </w:pPr>
          </w:p>
        </w:tc>
      </w:tr>
      <w:tr w:rsidR="00C73D16" w14:paraId="5CE2EACA" w14:textId="77777777" w:rsidTr="00C73D16">
        <w:tc>
          <w:tcPr>
            <w:tcW w:w="4537" w:type="dxa"/>
          </w:tcPr>
          <w:p w14:paraId="7F934F33" w14:textId="77777777"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Adres</w:t>
            </w:r>
          </w:p>
        </w:tc>
        <w:tc>
          <w:tcPr>
            <w:tcW w:w="4537" w:type="dxa"/>
          </w:tcPr>
          <w:p w14:paraId="515249B8" w14:textId="77777777" w:rsidR="00C73D16" w:rsidRDefault="00C73D16" w:rsidP="00085F59">
            <w:pPr>
              <w:rPr>
                <w:color w:val="1F497D"/>
              </w:rPr>
            </w:pPr>
          </w:p>
        </w:tc>
      </w:tr>
      <w:tr w:rsidR="00C73D16" w14:paraId="2B3CD95D" w14:textId="77777777" w:rsidTr="00C73D16">
        <w:tc>
          <w:tcPr>
            <w:tcW w:w="4537" w:type="dxa"/>
          </w:tcPr>
          <w:p w14:paraId="08562426" w14:textId="77777777"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Postcode</w:t>
            </w:r>
          </w:p>
        </w:tc>
        <w:tc>
          <w:tcPr>
            <w:tcW w:w="4537" w:type="dxa"/>
          </w:tcPr>
          <w:p w14:paraId="6BB57455" w14:textId="77777777" w:rsidR="00C73D16" w:rsidRDefault="00C73D16" w:rsidP="00085F59">
            <w:pPr>
              <w:rPr>
                <w:color w:val="1F497D"/>
              </w:rPr>
            </w:pPr>
          </w:p>
        </w:tc>
      </w:tr>
      <w:tr w:rsidR="00C73D16" w14:paraId="6AD0C420" w14:textId="77777777" w:rsidTr="00C73D16">
        <w:tc>
          <w:tcPr>
            <w:tcW w:w="4537" w:type="dxa"/>
          </w:tcPr>
          <w:p w14:paraId="586BA19F" w14:textId="77777777"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Plaats</w:t>
            </w:r>
          </w:p>
        </w:tc>
        <w:tc>
          <w:tcPr>
            <w:tcW w:w="4537" w:type="dxa"/>
          </w:tcPr>
          <w:p w14:paraId="34242CA0" w14:textId="77777777" w:rsidR="00C73D16" w:rsidRDefault="00C73D16" w:rsidP="00085F59">
            <w:pPr>
              <w:rPr>
                <w:color w:val="1F497D"/>
              </w:rPr>
            </w:pPr>
          </w:p>
        </w:tc>
      </w:tr>
      <w:tr w:rsidR="00C73D16" w14:paraId="0235C364" w14:textId="77777777" w:rsidTr="00C73D16">
        <w:tc>
          <w:tcPr>
            <w:tcW w:w="4537" w:type="dxa"/>
          </w:tcPr>
          <w:p w14:paraId="6600DCD5" w14:textId="77777777"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Gebruikt uw kind medicijnen?</w:t>
            </w:r>
          </w:p>
        </w:tc>
        <w:tc>
          <w:tcPr>
            <w:tcW w:w="4537" w:type="dxa"/>
          </w:tcPr>
          <w:p w14:paraId="4A24D615" w14:textId="77777777" w:rsidR="00C73D16" w:rsidRDefault="00C73D16" w:rsidP="00085F59">
            <w:pPr>
              <w:rPr>
                <w:color w:val="1F497D"/>
              </w:rPr>
            </w:pPr>
          </w:p>
        </w:tc>
      </w:tr>
      <w:tr w:rsidR="00C73D16" w14:paraId="2BB485F8" w14:textId="77777777" w:rsidTr="00C73D16">
        <w:tc>
          <w:tcPr>
            <w:tcW w:w="4537" w:type="dxa"/>
          </w:tcPr>
          <w:p w14:paraId="63958C0C" w14:textId="77777777"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Zo ja, welke medicijnen en wanneer moeten deze ingenomen worden</w:t>
            </w:r>
          </w:p>
        </w:tc>
        <w:tc>
          <w:tcPr>
            <w:tcW w:w="4537" w:type="dxa"/>
          </w:tcPr>
          <w:p w14:paraId="7B2A9574" w14:textId="77777777" w:rsidR="00C73D16" w:rsidRDefault="00C73D16" w:rsidP="00085F59">
            <w:pPr>
              <w:rPr>
                <w:color w:val="1F497D"/>
              </w:rPr>
            </w:pPr>
          </w:p>
        </w:tc>
      </w:tr>
      <w:tr w:rsidR="00E21D99" w14:paraId="3174F899" w14:textId="77777777" w:rsidTr="00544DAA">
        <w:trPr>
          <w:trHeight w:val="510"/>
        </w:trPr>
        <w:tc>
          <w:tcPr>
            <w:tcW w:w="4537" w:type="dxa"/>
          </w:tcPr>
          <w:p w14:paraId="48B20880" w14:textId="18D52980" w:rsidR="00E21D99" w:rsidRPr="00C73D16" w:rsidRDefault="00544DAA" w:rsidP="00C165C7">
            <w:pPr>
              <w:rPr>
                <w:color w:val="1F497D"/>
              </w:rPr>
            </w:pPr>
            <w:r>
              <w:rPr>
                <w:color w:val="1F497D"/>
              </w:rPr>
              <w:t xml:space="preserve">Overige zaken waar de organisatie rekening mee </w:t>
            </w:r>
            <w:r w:rsidR="00E76F9A">
              <w:rPr>
                <w:color w:val="1F497D"/>
              </w:rPr>
              <w:t>dient te</w:t>
            </w:r>
            <w:r>
              <w:rPr>
                <w:color w:val="1F497D"/>
              </w:rPr>
              <w:t xml:space="preserve"> houden</w:t>
            </w:r>
          </w:p>
        </w:tc>
        <w:tc>
          <w:tcPr>
            <w:tcW w:w="4537" w:type="dxa"/>
          </w:tcPr>
          <w:p w14:paraId="70FCE89E" w14:textId="414876A9" w:rsidR="00E21D99" w:rsidRDefault="00E21D99" w:rsidP="00085F59">
            <w:pPr>
              <w:rPr>
                <w:color w:val="1F497D"/>
              </w:rPr>
            </w:pPr>
          </w:p>
        </w:tc>
      </w:tr>
      <w:tr w:rsidR="00C73D16" w14:paraId="68D45732" w14:textId="77777777" w:rsidTr="00C73D16">
        <w:tc>
          <w:tcPr>
            <w:tcW w:w="4537" w:type="dxa"/>
          </w:tcPr>
          <w:p w14:paraId="47843444" w14:textId="77777777" w:rsidR="00C73D16" w:rsidRDefault="00B12434" w:rsidP="00C165C7">
            <w:pPr>
              <w:rPr>
                <w:color w:val="1F497D"/>
              </w:rPr>
            </w:pPr>
            <w:r w:rsidRPr="00C73D16">
              <w:rPr>
                <w:color w:val="1F497D"/>
              </w:rPr>
              <w:t>Bent u bereid als begeleider mee te gaan?</w:t>
            </w:r>
          </w:p>
        </w:tc>
        <w:tc>
          <w:tcPr>
            <w:tcW w:w="4537" w:type="dxa"/>
          </w:tcPr>
          <w:p w14:paraId="35D5DEE2" w14:textId="77777777" w:rsidR="00C73D16" w:rsidRDefault="00C73D16" w:rsidP="00085F59">
            <w:pPr>
              <w:rPr>
                <w:color w:val="1F497D"/>
              </w:rPr>
            </w:pPr>
          </w:p>
        </w:tc>
      </w:tr>
      <w:tr w:rsidR="00C73D16" w14:paraId="5C86270F" w14:textId="77777777" w:rsidTr="00C73D16">
        <w:tc>
          <w:tcPr>
            <w:tcW w:w="4537" w:type="dxa"/>
          </w:tcPr>
          <w:p w14:paraId="352203DD" w14:textId="77777777" w:rsidR="00C73D16" w:rsidRDefault="00B12434" w:rsidP="00085F59">
            <w:pPr>
              <w:rPr>
                <w:color w:val="1F497D"/>
              </w:rPr>
            </w:pPr>
            <w:r>
              <w:rPr>
                <w:color w:val="1F497D"/>
              </w:rPr>
              <w:t>Naam begeleider</w:t>
            </w:r>
          </w:p>
        </w:tc>
        <w:tc>
          <w:tcPr>
            <w:tcW w:w="4537" w:type="dxa"/>
          </w:tcPr>
          <w:p w14:paraId="74FB01EF" w14:textId="77777777" w:rsidR="00C73D16" w:rsidRDefault="00C73D16" w:rsidP="00085F59">
            <w:pPr>
              <w:rPr>
                <w:color w:val="1F497D"/>
              </w:rPr>
            </w:pPr>
          </w:p>
        </w:tc>
      </w:tr>
      <w:tr w:rsidR="00C73D16" w14:paraId="665A4AA9" w14:textId="77777777" w:rsidTr="00C73D16">
        <w:tc>
          <w:tcPr>
            <w:tcW w:w="4537" w:type="dxa"/>
          </w:tcPr>
          <w:p w14:paraId="21954065" w14:textId="77777777" w:rsidR="00C73D16" w:rsidRDefault="00B12434" w:rsidP="00085F59">
            <w:pPr>
              <w:rPr>
                <w:color w:val="1F497D"/>
              </w:rPr>
            </w:pPr>
            <w:r>
              <w:rPr>
                <w:color w:val="1F497D"/>
              </w:rPr>
              <w:t>Email</w:t>
            </w:r>
          </w:p>
        </w:tc>
        <w:tc>
          <w:tcPr>
            <w:tcW w:w="4537" w:type="dxa"/>
          </w:tcPr>
          <w:p w14:paraId="75D42347" w14:textId="77777777" w:rsidR="00C73D16" w:rsidRDefault="00C73D16" w:rsidP="00085F59">
            <w:pPr>
              <w:rPr>
                <w:color w:val="1F497D"/>
              </w:rPr>
            </w:pPr>
          </w:p>
        </w:tc>
      </w:tr>
      <w:tr w:rsidR="00C73D16" w14:paraId="007F5846" w14:textId="77777777" w:rsidTr="00C73D16">
        <w:tc>
          <w:tcPr>
            <w:tcW w:w="4537" w:type="dxa"/>
          </w:tcPr>
          <w:p w14:paraId="30EF1694" w14:textId="77777777" w:rsidR="00C73D16" w:rsidRDefault="00B12434" w:rsidP="00085F59">
            <w:pPr>
              <w:rPr>
                <w:color w:val="1F497D"/>
              </w:rPr>
            </w:pPr>
            <w:r>
              <w:rPr>
                <w:color w:val="1F497D"/>
              </w:rPr>
              <w:t>Mobiel nummer</w:t>
            </w:r>
          </w:p>
        </w:tc>
        <w:tc>
          <w:tcPr>
            <w:tcW w:w="4537" w:type="dxa"/>
          </w:tcPr>
          <w:p w14:paraId="5F41F5CB" w14:textId="77777777" w:rsidR="00C73D16" w:rsidRDefault="00C73D16" w:rsidP="00085F59">
            <w:pPr>
              <w:rPr>
                <w:color w:val="1F497D"/>
              </w:rPr>
            </w:pPr>
          </w:p>
        </w:tc>
      </w:tr>
      <w:tr w:rsidR="00C73D16" w14:paraId="07CAC7E3" w14:textId="77777777" w:rsidTr="00C73D16">
        <w:tc>
          <w:tcPr>
            <w:tcW w:w="4537" w:type="dxa"/>
          </w:tcPr>
          <w:p w14:paraId="306A1BA5" w14:textId="77777777" w:rsidR="00C73D16" w:rsidRDefault="00B12434" w:rsidP="00085F59">
            <w:pPr>
              <w:rPr>
                <w:color w:val="1F497D"/>
              </w:rPr>
            </w:pPr>
            <w:r>
              <w:rPr>
                <w:color w:val="1F497D"/>
              </w:rPr>
              <w:t>Bent u in het bezig van een EHBO of BHV diploma? Zo ja welke...</w:t>
            </w:r>
          </w:p>
        </w:tc>
        <w:tc>
          <w:tcPr>
            <w:tcW w:w="4537" w:type="dxa"/>
          </w:tcPr>
          <w:p w14:paraId="71B354D8" w14:textId="77777777" w:rsidR="00C73D16" w:rsidRDefault="00C73D16" w:rsidP="00085F59">
            <w:pPr>
              <w:rPr>
                <w:color w:val="1F497D"/>
              </w:rPr>
            </w:pPr>
          </w:p>
        </w:tc>
      </w:tr>
    </w:tbl>
    <w:p w14:paraId="0963106E" w14:textId="77777777" w:rsidR="0043072D" w:rsidRPr="00C73D16" w:rsidRDefault="0043072D" w:rsidP="00085F59"/>
    <w:p w14:paraId="0C964850" w14:textId="77777777" w:rsidR="00022F5C" w:rsidRDefault="000B543F" w:rsidP="00C165C7">
      <w:pPr>
        <w:rPr>
          <w:color w:val="1F497D"/>
        </w:rPr>
      </w:pPr>
      <w:r>
        <w:rPr>
          <w:color w:val="1F497D"/>
        </w:rPr>
        <w:t xml:space="preserve">Na het invullen van het </w:t>
      </w:r>
      <w:r w:rsidR="00085F59">
        <w:rPr>
          <w:color w:val="1F497D"/>
        </w:rPr>
        <w:t xml:space="preserve">inschrijfformulier </w:t>
      </w:r>
      <w:r w:rsidR="00E271DD">
        <w:rPr>
          <w:color w:val="1F497D"/>
        </w:rPr>
        <w:t xml:space="preserve">stuurt u dit per mail naar </w:t>
      </w:r>
      <w:hyperlink r:id="rId6" w:history="1">
        <w:r w:rsidR="003C09EE" w:rsidRPr="001345FF">
          <w:rPr>
            <w:rStyle w:val="Hyperlink"/>
          </w:rPr>
          <w:t>voetbalkampvvacht@gmail.com</w:t>
        </w:r>
      </w:hyperlink>
      <w:r w:rsidR="00B12434">
        <w:rPr>
          <w:color w:val="1F497D"/>
        </w:rPr>
        <w:t>.</w:t>
      </w:r>
      <w:r w:rsidR="003C09EE">
        <w:rPr>
          <w:color w:val="1F497D"/>
        </w:rPr>
        <w:t xml:space="preserve"> </w:t>
      </w:r>
    </w:p>
    <w:p w14:paraId="2A34D9BF" w14:textId="77777777" w:rsidR="00022F5C" w:rsidRDefault="00022F5C" w:rsidP="00C165C7">
      <w:pPr>
        <w:rPr>
          <w:color w:val="1F497D"/>
        </w:rPr>
      </w:pPr>
    </w:p>
    <w:p w14:paraId="69B3F6CE" w14:textId="24C8CD4B" w:rsidR="00B12434" w:rsidRDefault="00B12434" w:rsidP="00085F59">
      <w:pPr>
        <w:rPr>
          <w:color w:val="1F497D"/>
        </w:rPr>
      </w:pPr>
      <w:r>
        <w:rPr>
          <w:color w:val="1F497D"/>
        </w:rPr>
        <w:t xml:space="preserve">We hebben wederom plek voor </w:t>
      </w:r>
      <w:r w:rsidR="003703C2">
        <w:rPr>
          <w:color w:val="1F497D"/>
        </w:rPr>
        <w:t>90</w:t>
      </w:r>
      <w:r>
        <w:rPr>
          <w:color w:val="1F497D"/>
        </w:rPr>
        <w:t xml:space="preserve"> spelers en 30 begeleiders. </w:t>
      </w:r>
      <w:r w:rsidR="00C165C7">
        <w:rPr>
          <w:color w:val="1F497D"/>
        </w:rPr>
        <w:t xml:space="preserve">Wij verzoeken u vriendelijk om voor ieder kind een apart formulier in te vullen. </w:t>
      </w:r>
      <w:r>
        <w:rPr>
          <w:color w:val="1F497D"/>
        </w:rPr>
        <w:t xml:space="preserve">Na de inschrijving ontvangt u binnen enkele dagen </w:t>
      </w:r>
      <w:r w:rsidR="00C165C7">
        <w:rPr>
          <w:color w:val="1F497D"/>
        </w:rPr>
        <w:t xml:space="preserve">een </w:t>
      </w:r>
      <w:r>
        <w:rPr>
          <w:color w:val="1F497D"/>
        </w:rPr>
        <w:t xml:space="preserve">bericht van inschrijving of van een positie op de </w:t>
      </w:r>
      <w:r w:rsidR="00F97004">
        <w:rPr>
          <w:color w:val="1F497D"/>
        </w:rPr>
        <w:t>reserve</w:t>
      </w:r>
      <w:r>
        <w:rPr>
          <w:color w:val="1F497D"/>
        </w:rPr>
        <w:t>lijst.</w:t>
      </w:r>
    </w:p>
    <w:p w14:paraId="0CBEC197" w14:textId="77777777" w:rsidR="00533D44" w:rsidRDefault="00533D44" w:rsidP="00087ECC">
      <w:pPr>
        <w:rPr>
          <w:b/>
          <w:color w:val="1F497D"/>
        </w:rPr>
      </w:pPr>
    </w:p>
    <w:p w14:paraId="5CE3B547" w14:textId="78771DCA" w:rsidR="00E91268" w:rsidRPr="00EF695B" w:rsidRDefault="000B543F" w:rsidP="00087ECC">
      <w:pPr>
        <w:rPr>
          <w:b/>
          <w:color w:val="1F497D"/>
        </w:rPr>
      </w:pPr>
      <w:r w:rsidRPr="00EF695B">
        <w:rPr>
          <w:b/>
          <w:color w:val="1F497D"/>
        </w:rPr>
        <w:t xml:space="preserve">De inschrijving </w:t>
      </w:r>
      <w:r w:rsidR="00D53420" w:rsidRPr="00EF695B">
        <w:rPr>
          <w:b/>
          <w:color w:val="1F497D"/>
        </w:rPr>
        <w:t xml:space="preserve">is </w:t>
      </w:r>
      <w:r w:rsidR="004A2694" w:rsidRPr="00EF695B">
        <w:rPr>
          <w:b/>
          <w:color w:val="1F497D"/>
        </w:rPr>
        <w:t xml:space="preserve">pas </w:t>
      </w:r>
      <w:r w:rsidRPr="00EF695B">
        <w:rPr>
          <w:b/>
          <w:color w:val="1F497D"/>
        </w:rPr>
        <w:t>definitief nadat</w:t>
      </w:r>
      <w:r w:rsidR="00E91268" w:rsidRPr="00EF695B">
        <w:rPr>
          <w:b/>
          <w:color w:val="1F497D"/>
        </w:rPr>
        <w:t>:</w:t>
      </w:r>
    </w:p>
    <w:p w14:paraId="26AE3D96" w14:textId="11BE46F2" w:rsidR="00E91268" w:rsidRDefault="00E91268" w:rsidP="00E91268">
      <w:pPr>
        <w:pStyle w:val="Lijstalinea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H</w:t>
      </w:r>
      <w:r w:rsidR="000B543F" w:rsidRPr="00E91268">
        <w:rPr>
          <w:color w:val="1F497D"/>
        </w:rPr>
        <w:t xml:space="preserve">et </w:t>
      </w:r>
      <w:r w:rsidR="00085F59" w:rsidRPr="00E91268">
        <w:rPr>
          <w:color w:val="1F497D"/>
        </w:rPr>
        <w:t xml:space="preserve"> inschrijfgeld van </w:t>
      </w:r>
      <w:r w:rsidR="003F1643">
        <w:rPr>
          <w:color w:val="1F497D"/>
        </w:rPr>
        <w:t>€ 4</w:t>
      </w:r>
      <w:r w:rsidR="00976B59">
        <w:rPr>
          <w:color w:val="1F497D"/>
        </w:rPr>
        <w:t>5</w:t>
      </w:r>
      <w:r w:rsidR="003F1643">
        <w:rPr>
          <w:color w:val="1F497D"/>
        </w:rPr>
        <w:t>,0</w:t>
      </w:r>
      <w:r w:rsidR="000B543F" w:rsidRPr="00E91268">
        <w:rPr>
          <w:color w:val="1F497D"/>
        </w:rPr>
        <w:t>0 per kind</w:t>
      </w:r>
      <w:r w:rsidR="00085F59" w:rsidRPr="00E91268">
        <w:rPr>
          <w:color w:val="1F497D"/>
        </w:rPr>
        <w:t xml:space="preserve"> </w:t>
      </w:r>
      <w:r w:rsidR="000B543F" w:rsidRPr="00E91268">
        <w:rPr>
          <w:color w:val="1F497D"/>
        </w:rPr>
        <w:t xml:space="preserve">is </w:t>
      </w:r>
      <w:r w:rsidR="00E7491E" w:rsidRPr="00E91268">
        <w:rPr>
          <w:color w:val="1F497D"/>
        </w:rPr>
        <w:t>bijgeschreven</w:t>
      </w:r>
      <w:r w:rsidR="000B543F" w:rsidRPr="00E91268">
        <w:rPr>
          <w:color w:val="1F497D"/>
        </w:rPr>
        <w:t xml:space="preserve"> op</w:t>
      </w:r>
      <w:r w:rsidR="00085F59" w:rsidRPr="00E91268">
        <w:rPr>
          <w:color w:val="1F497D"/>
        </w:rPr>
        <w:t xml:space="preserve"> bankrekeningnummer</w:t>
      </w:r>
      <w:r w:rsidR="00E7491E" w:rsidRPr="00E91268">
        <w:rPr>
          <w:color w:val="1F497D"/>
        </w:rPr>
        <w:t xml:space="preserve"> </w:t>
      </w:r>
      <w:r w:rsidR="00976B59">
        <w:rPr>
          <w:color w:val="1F497D"/>
        </w:rPr>
        <w:t xml:space="preserve">NL25INGB0007527740 </w:t>
      </w:r>
      <w:r w:rsidR="001B068F" w:rsidRPr="00E91268">
        <w:rPr>
          <w:color w:val="1F497D"/>
        </w:rPr>
        <w:t xml:space="preserve"> ten name van vv Acht</w:t>
      </w:r>
      <w:r w:rsidR="00085F59" w:rsidRPr="00E91268">
        <w:rPr>
          <w:color w:val="1F497D"/>
        </w:rPr>
        <w:t xml:space="preserve"> </w:t>
      </w:r>
      <w:r w:rsidR="000B543F" w:rsidRPr="00E91268">
        <w:rPr>
          <w:color w:val="1F497D"/>
        </w:rPr>
        <w:t xml:space="preserve">. </w:t>
      </w:r>
      <w:r w:rsidR="00087ECC" w:rsidRPr="00E91268">
        <w:rPr>
          <w:color w:val="1F497D"/>
        </w:rPr>
        <w:t xml:space="preserve">Voor een juiste verwerking van de betaling </w:t>
      </w:r>
      <w:r w:rsidR="00087ECC" w:rsidRPr="00E91268">
        <w:rPr>
          <w:color w:val="1F497D"/>
        </w:rPr>
        <w:lastRenderedPageBreak/>
        <w:t>verzoeken wij u om als betalingskenmerk op te geven “V</w:t>
      </w:r>
      <w:r w:rsidR="00085F59" w:rsidRPr="00E91268">
        <w:rPr>
          <w:color w:val="1F497D"/>
        </w:rPr>
        <w:t xml:space="preserve">oor- en achternaam </w:t>
      </w:r>
      <w:r w:rsidR="00087ECC" w:rsidRPr="00E91268">
        <w:rPr>
          <w:color w:val="1F497D"/>
        </w:rPr>
        <w:t xml:space="preserve">kind + </w:t>
      </w:r>
      <w:r w:rsidR="003C09EE">
        <w:rPr>
          <w:color w:val="1F497D"/>
        </w:rPr>
        <w:t>jeugdkamp 20</w:t>
      </w:r>
      <w:r w:rsidR="0093475E">
        <w:rPr>
          <w:color w:val="1F497D"/>
        </w:rPr>
        <w:t>22</w:t>
      </w:r>
      <w:r w:rsidR="00EF700D">
        <w:rPr>
          <w:color w:val="1F497D"/>
        </w:rPr>
        <w:t>”</w:t>
      </w:r>
      <w:r w:rsidR="00087ECC" w:rsidRPr="00E91268">
        <w:rPr>
          <w:color w:val="1F497D"/>
        </w:rPr>
        <w:t>.</w:t>
      </w:r>
      <w:r w:rsidR="00B12434">
        <w:rPr>
          <w:color w:val="1F497D"/>
        </w:rPr>
        <w:t xml:space="preserve"> Wacht eerst even op de bevestiging van inschrijving, alvorens te betalen.</w:t>
      </w:r>
    </w:p>
    <w:p w14:paraId="483CD7CA" w14:textId="0E74AE62" w:rsidR="00085F59" w:rsidRPr="00C165C7" w:rsidRDefault="00E91268" w:rsidP="00E91268">
      <w:pPr>
        <w:pStyle w:val="Lijstalinea"/>
        <w:numPr>
          <w:ilvl w:val="0"/>
          <w:numId w:val="2"/>
        </w:numPr>
        <w:rPr>
          <w:color w:val="1F497D"/>
        </w:rPr>
      </w:pPr>
      <w:r w:rsidRPr="00C165C7">
        <w:rPr>
          <w:color w:val="1F497D"/>
        </w:rPr>
        <w:t xml:space="preserve">Een kopie ID </w:t>
      </w:r>
      <w:proofErr w:type="spellStart"/>
      <w:r w:rsidRPr="00C165C7">
        <w:rPr>
          <w:color w:val="1F497D"/>
        </w:rPr>
        <w:t>èn</w:t>
      </w:r>
      <w:proofErr w:type="spellEnd"/>
      <w:r w:rsidRPr="00C165C7">
        <w:rPr>
          <w:color w:val="1F497D"/>
        </w:rPr>
        <w:t xml:space="preserve"> kopie zorgpas </w:t>
      </w:r>
      <w:r w:rsidR="00B921B1" w:rsidRPr="00C165C7">
        <w:rPr>
          <w:color w:val="1F497D"/>
        </w:rPr>
        <w:t xml:space="preserve">(beiden alleen de voorkant) </w:t>
      </w:r>
      <w:r w:rsidRPr="00C165C7">
        <w:rPr>
          <w:color w:val="1F497D"/>
        </w:rPr>
        <w:t xml:space="preserve">is </w:t>
      </w:r>
      <w:r w:rsidR="00DB62DE" w:rsidRPr="00C165C7">
        <w:rPr>
          <w:color w:val="1F497D"/>
        </w:rPr>
        <w:t>afgegeven in de bestuurskamer van vv Acht.</w:t>
      </w:r>
      <w:r w:rsidR="00D42A42" w:rsidRPr="00C165C7">
        <w:rPr>
          <w:color w:val="1F497D"/>
        </w:rPr>
        <w:t xml:space="preserve"> Dit kan op wedstrijddagen (zaterdag) in de bestuurskamer.</w:t>
      </w:r>
      <w:r w:rsidR="00170900">
        <w:rPr>
          <w:color w:val="1F497D"/>
        </w:rPr>
        <w:t xml:space="preserve"> U kunt het ook mailen naar </w:t>
      </w:r>
      <w:hyperlink r:id="rId7" w:history="1">
        <w:r w:rsidR="00170900" w:rsidRPr="001345FF">
          <w:rPr>
            <w:rStyle w:val="Hyperlink"/>
          </w:rPr>
          <w:t>voetbalkampvvacht@gmail.com</w:t>
        </w:r>
      </w:hyperlink>
    </w:p>
    <w:p w14:paraId="612F404A" w14:textId="54FE037B" w:rsidR="003F1643" w:rsidRPr="003F1643" w:rsidRDefault="003F1643" w:rsidP="003F1643">
      <w:pPr>
        <w:pStyle w:val="Lijstalinea"/>
        <w:numPr>
          <w:ilvl w:val="0"/>
          <w:numId w:val="2"/>
        </w:numPr>
        <w:rPr>
          <w:color w:val="1F497D"/>
        </w:rPr>
      </w:pPr>
      <w:r w:rsidRPr="003F1643">
        <w:rPr>
          <w:color w:val="1F497D"/>
        </w:rPr>
        <w:t>Voor begeleiders geldt een inschrijfbedrag van € 3</w:t>
      </w:r>
      <w:r w:rsidR="00976B59">
        <w:rPr>
          <w:color w:val="1F497D"/>
        </w:rPr>
        <w:t>5</w:t>
      </w:r>
      <w:r w:rsidRPr="003F1643">
        <w:rPr>
          <w:color w:val="1F497D"/>
        </w:rPr>
        <w:t>,00 per persoon. Pas nadat u van de organisatie een bevestiging heeft ontvangen dat u meegaat als begeleider, dient dit bedrag te worden overgemaakt op bovengenoemd bankrekeningnummer en onder vermelding van  “Voor</w:t>
      </w:r>
      <w:r w:rsidR="003C09EE">
        <w:rPr>
          <w:color w:val="1F497D"/>
        </w:rPr>
        <w:t>- en achternaam + jeugdkamp 20</w:t>
      </w:r>
      <w:r w:rsidR="0093475E">
        <w:rPr>
          <w:color w:val="1F497D"/>
        </w:rPr>
        <w:t>22</w:t>
      </w:r>
      <w:r w:rsidRPr="003F1643">
        <w:rPr>
          <w:color w:val="1F497D"/>
        </w:rPr>
        <w:t xml:space="preserve">” </w:t>
      </w:r>
    </w:p>
    <w:p w14:paraId="2D857320" w14:textId="77777777" w:rsidR="00022F5C" w:rsidRDefault="00022F5C" w:rsidP="00085F59">
      <w:pPr>
        <w:rPr>
          <w:b/>
          <w:color w:val="1F497D"/>
        </w:rPr>
      </w:pPr>
    </w:p>
    <w:p w14:paraId="55B64749" w14:textId="48923EF1" w:rsidR="006073AB" w:rsidRPr="006073AB" w:rsidRDefault="006073AB" w:rsidP="00085F59">
      <w:pPr>
        <w:rPr>
          <w:b/>
          <w:color w:val="1F497D"/>
        </w:rPr>
      </w:pPr>
      <w:r w:rsidRPr="006073AB">
        <w:rPr>
          <w:b/>
          <w:color w:val="1F497D"/>
        </w:rPr>
        <w:t>Goed om te weten!</w:t>
      </w:r>
    </w:p>
    <w:p w14:paraId="4CD9AAF0" w14:textId="77777777" w:rsidR="00085F59" w:rsidRDefault="00085F59" w:rsidP="00085F59">
      <w:pPr>
        <w:rPr>
          <w:color w:val="1F497D"/>
        </w:rPr>
      </w:pPr>
      <w:r>
        <w:rPr>
          <w:color w:val="1F497D"/>
        </w:rPr>
        <w:t xml:space="preserve">Wij </w:t>
      </w:r>
      <w:r w:rsidR="006073AB">
        <w:rPr>
          <w:color w:val="1F497D"/>
        </w:rPr>
        <w:t>doen ons uiterste best</w:t>
      </w:r>
      <w:r>
        <w:rPr>
          <w:color w:val="1F497D"/>
        </w:rPr>
        <w:t xml:space="preserve"> om iedereen die zich inschrijft mee te laten gaan op kamp, maar </w:t>
      </w:r>
      <w:r w:rsidR="006073AB">
        <w:rPr>
          <w:color w:val="1F497D"/>
        </w:rPr>
        <w:t>uiteraard geldt: “VOL = VOL” en “</w:t>
      </w:r>
      <w:r w:rsidR="004A2694">
        <w:rPr>
          <w:color w:val="1F497D"/>
        </w:rPr>
        <w:t>Deelname o</w:t>
      </w:r>
      <w:r w:rsidR="006073AB">
        <w:rPr>
          <w:color w:val="1F497D"/>
        </w:rPr>
        <w:t>p volgorde van definitieve inschrijving”</w:t>
      </w:r>
      <w:r>
        <w:rPr>
          <w:color w:val="1F497D"/>
        </w:rPr>
        <w:t xml:space="preserve"> . </w:t>
      </w:r>
    </w:p>
    <w:p w14:paraId="557F96D9" w14:textId="77777777" w:rsidR="00085F59" w:rsidRDefault="00085F59" w:rsidP="00085F59">
      <w:pPr>
        <w:rPr>
          <w:color w:val="1F497D"/>
        </w:rPr>
      </w:pPr>
    </w:p>
    <w:p w14:paraId="1F24295F" w14:textId="77777777" w:rsidR="00022F5C" w:rsidRDefault="00022F5C" w:rsidP="00085F59">
      <w:pPr>
        <w:rPr>
          <w:color w:val="1F497D"/>
        </w:rPr>
      </w:pPr>
    </w:p>
    <w:p w14:paraId="1ACADE9F" w14:textId="739E68B7" w:rsidR="006073AB" w:rsidRDefault="006073AB" w:rsidP="00085F59">
      <w:pPr>
        <w:rPr>
          <w:color w:val="1F497D"/>
        </w:rPr>
      </w:pPr>
      <w:r>
        <w:rPr>
          <w:color w:val="1F497D"/>
        </w:rPr>
        <w:t>Met vriendelijke groet,</w:t>
      </w:r>
    </w:p>
    <w:p w14:paraId="73CB40CA" w14:textId="77777777" w:rsidR="006073AB" w:rsidRDefault="006073AB" w:rsidP="00085F59">
      <w:pPr>
        <w:rPr>
          <w:color w:val="1F497D"/>
        </w:rPr>
      </w:pPr>
    </w:p>
    <w:p w14:paraId="57818D14" w14:textId="54949C31" w:rsidR="006073AB" w:rsidRDefault="00085F59" w:rsidP="00085F59">
      <w:pPr>
        <w:rPr>
          <w:color w:val="1F497D"/>
        </w:rPr>
      </w:pPr>
      <w:r>
        <w:rPr>
          <w:color w:val="1F497D"/>
        </w:rPr>
        <w:t>Organisatie v.v.</w:t>
      </w:r>
      <w:r w:rsidR="00C165C7">
        <w:rPr>
          <w:color w:val="1F497D"/>
        </w:rPr>
        <w:t xml:space="preserve"> </w:t>
      </w:r>
      <w:r>
        <w:rPr>
          <w:color w:val="1F497D"/>
        </w:rPr>
        <w:t>Acht Jeugdkamp 20</w:t>
      </w:r>
      <w:r w:rsidR="00976B59">
        <w:rPr>
          <w:color w:val="1F497D"/>
        </w:rPr>
        <w:t>22</w:t>
      </w:r>
    </w:p>
    <w:p w14:paraId="200E104F" w14:textId="77777777" w:rsidR="00C165C7" w:rsidRDefault="00C165C7" w:rsidP="00085F59">
      <w:pPr>
        <w:rPr>
          <w:color w:val="1F497D"/>
        </w:rPr>
      </w:pPr>
    </w:p>
    <w:p w14:paraId="56946A95" w14:textId="77777777" w:rsidR="003C09EE" w:rsidRDefault="00C165C7" w:rsidP="00085F59">
      <w:pPr>
        <w:rPr>
          <w:color w:val="1F497D"/>
        </w:rPr>
      </w:pPr>
      <w:r>
        <w:rPr>
          <w:color w:val="1F497D"/>
        </w:rPr>
        <w:t>Remco van Grinsven</w:t>
      </w:r>
    </w:p>
    <w:p w14:paraId="16C9C5B3" w14:textId="77777777" w:rsidR="003C09EE" w:rsidRDefault="003C09EE" w:rsidP="00085F59">
      <w:pPr>
        <w:rPr>
          <w:color w:val="1F497D"/>
        </w:rPr>
      </w:pPr>
      <w:r>
        <w:rPr>
          <w:color w:val="1F497D"/>
        </w:rPr>
        <w:t>Marcel van Kroonenburg</w:t>
      </w:r>
    </w:p>
    <w:p w14:paraId="55B22943" w14:textId="58E5A7F1" w:rsidR="00C165C7" w:rsidRDefault="0093475E" w:rsidP="00085F59">
      <w:pPr>
        <w:rPr>
          <w:color w:val="1F497D"/>
        </w:rPr>
      </w:pPr>
      <w:r>
        <w:rPr>
          <w:color w:val="1F497D"/>
        </w:rPr>
        <w:t xml:space="preserve">Ton Vereijken </w:t>
      </w:r>
    </w:p>
    <w:p w14:paraId="7D68BA37" w14:textId="3428EC5F" w:rsidR="0093475E" w:rsidRDefault="0093475E" w:rsidP="00085F59">
      <w:pPr>
        <w:rPr>
          <w:color w:val="1F497D"/>
        </w:rPr>
      </w:pPr>
      <w:r>
        <w:rPr>
          <w:color w:val="1F497D"/>
        </w:rPr>
        <w:t xml:space="preserve">Mieke Vereijken </w:t>
      </w:r>
    </w:p>
    <w:p w14:paraId="2EE5C2E3" w14:textId="77777777" w:rsidR="00906CC6" w:rsidRPr="0093475E" w:rsidRDefault="00906CC6" w:rsidP="00085F59">
      <w:pPr>
        <w:rPr>
          <w:color w:val="1F497D"/>
        </w:rPr>
      </w:pPr>
    </w:p>
    <w:p w14:paraId="3DD86442" w14:textId="1D82EE02" w:rsidR="00906CC6" w:rsidRDefault="00906CC6" w:rsidP="00022F5C">
      <w:pPr>
        <w:pStyle w:val="Geenafstand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Het jeugdkamp wordt mede mogelijk gemaakt door:</w:t>
      </w:r>
    </w:p>
    <w:p w14:paraId="051FC848" w14:textId="66CB40B9" w:rsidR="00906CC6" w:rsidRPr="00522C8B" w:rsidRDefault="00773AEF" w:rsidP="00773AEF">
      <w:pPr>
        <w:pStyle w:val="Geenafstand"/>
        <w:rPr>
          <w:color w:val="1F497D"/>
          <w:lang w:val="en-US"/>
        </w:rPr>
      </w:pPr>
      <w:r w:rsidRPr="007E05A6">
        <w:rPr>
          <w:noProof/>
          <w:lang w:eastAsia="nl-NL"/>
        </w:rPr>
        <w:drawing>
          <wp:inline distT="0" distB="0" distL="0" distR="0" wp14:anchorId="5C4E942C" wp14:editId="61AD55C3">
            <wp:extent cx="2103120" cy="1546225"/>
            <wp:effectExtent l="0" t="0" r="0" b="0"/>
            <wp:docPr id="5" name="Picture 5" descr="http://www.het-uitstapje.nl/content/philips-fruittuin/logo-philipsfruitt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http://www.het-uitstapje.nl/content/philips-fruittuin/logo-philipsfruittu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08" cy="154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5A6">
        <w:rPr>
          <w:noProof/>
          <w:lang w:eastAsia="nl-NL"/>
        </w:rPr>
        <w:drawing>
          <wp:inline distT="0" distB="0" distL="0" distR="0" wp14:anchorId="26849A28" wp14:editId="38DD6319">
            <wp:extent cx="3436620" cy="1407160"/>
            <wp:effectExtent l="0" t="0" r="0" b="2540"/>
            <wp:docPr id="2" name="Picture 2" descr="https://www.jobsome.nl/wp-content/uploads/2015/07/Jumb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s://www.jobsome.nl/wp-content/uploads/2015/07/Jumbo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41" cy="14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CC6" w:rsidRPr="00522C8B" w:rsidSect="00E271DD">
      <w:pgSz w:w="11906" w:h="16838" w:code="9"/>
      <w:pgMar w:top="720" w:right="1411" w:bottom="720" w:left="141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17F78"/>
    <w:multiLevelType w:val="hybridMultilevel"/>
    <w:tmpl w:val="DB48E7E4"/>
    <w:lvl w:ilvl="0" w:tplc="F39C65A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1EC9"/>
    <w:multiLevelType w:val="hybridMultilevel"/>
    <w:tmpl w:val="376A50E2"/>
    <w:lvl w:ilvl="0" w:tplc="134A586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59"/>
    <w:rsid w:val="00022F5C"/>
    <w:rsid w:val="000232DF"/>
    <w:rsid w:val="00066BB8"/>
    <w:rsid w:val="00085F59"/>
    <w:rsid w:val="00087ECC"/>
    <w:rsid w:val="000B543F"/>
    <w:rsid w:val="00170900"/>
    <w:rsid w:val="001B068F"/>
    <w:rsid w:val="002272E7"/>
    <w:rsid w:val="003703C2"/>
    <w:rsid w:val="003C09EE"/>
    <w:rsid w:val="003F1643"/>
    <w:rsid w:val="003F70E3"/>
    <w:rsid w:val="0043072D"/>
    <w:rsid w:val="004A2694"/>
    <w:rsid w:val="004E23EF"/>
    <w:rsid w:val="00522C8B"/>
    <w:rsid w:val="00533D44"/>
    <w:rsid w:val="00544DAA"/>
    <w:rsid w:val="005618D0"/>
    <w:rsid w:val="006073AB"/>
    <w:rsid w:val="00640434"/>
    <w:rsid w:val="00773AEF"/>
    <w:rsid w:val="00845835"/>
    <w:rsid w:val="008932E0"/>
    <w:rsid w:val="008D6FBC"/>
    <w:rsid w:val="00906CC6"/>
    <w:rsid w:val="0093475E"/>
    <w:rsid w:val="00944698"/>
    <w:rsid w:val="00976B59"/>
    <w:rsid w:val="00991129"/>
    <w:rsid w:val="00B12434"/>
    <w:rsid w:val="00B40694"/>
    <w:rsid w:val="00B921B1"/>
    <w:rsid w:val="00BD46AE"/>
    <w:rsid w:val="00C165C7"/>
    <w:rsid w:val="00C37E4B"/>
    <w:rsid w:val="00C73D16"/>
    <w:rsid w:val="00CF4E06"/>
    <w:rsid w:val="00D1722A"/>
    <w:rsid w:val="00D42A42"/>
    <w:rsid w:val="00D53420"/>
    <w:rsid w:val="00DB62DE"/>
    <w:rsid w:val="00E02136"/>
    <w:rsid w:val="00E21D99"/>
    <w:rsid w:val="00E271DD"/>
    <w:rsid w:val="00E3094D"/>
    <w:rsid w:val="00E7491E"/>
    <w:rsid w:val="00E76F9A"/>
    <w:rsid w:val="00E91268"/>
    <w:rsid w:val="00EF695B"/>
    <w:rsid w:val="00EF700D"/>
    <w:rsid w:val="00F12E34"/>
    <w:rsid w:val="00F9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D63E"/>
  <w15:docId w15:val="{1CFF5DBD-889E-46CB-9897-FC4427F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5F59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5F59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85F59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5F59"/>
    <w:rPr>
      <w:rFonts w:ascii="Consolas" w:hAnsi="Consolas" w:cs="Consolas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087ECC"/>
    <w:pPr>
      <w:ind w:left="720"/>
      <w:contextualSpacing/>
    </w:pPr>
  </w:style>
  <w:style w:type="table" w:styleId="Tabelraster">
    <w:name w:val="Table Grid"/>
    <w:basedOn w:val="Standaardtabel"/>
    <w:uiPriority w:val="59"/>
    <w:rsid w:val="00C7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6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3C09EE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24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2434"/>
    <w:rPr>
      <w:rFonts w:ascii="Tahoma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4E2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voetbalkampvvach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tbalkampvvacht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VANELZAKKER</dc:creator>
  <cp:lastModifiedBy>paulmartinavanelzakker@gmail.com</cp:lastModifiedBy>
  <cp:revision>5</cp:revision>
  <dcterms:created xsi:type="dcterms:W3CDTF">2021-12-28T20:44:00Z</dcterms:created>
  <dcterms:modified xsi:type="dcterms:W3CDTF">2021-12-28T21:02:00Z</dcterms:modified>
</cp:coreProperties>
</file>