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98" w:rsidRDefault="00787735" w:rsidP="00944698">
      <w:pPr>
        <w:jc w:val="right"/>
        <w:rPr>
          <w:color w:val="1F497D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57375" cy="1038225"/>
            <wp:effectExtent l="0" t="0" r="9525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rootleeu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E12" w:rsidRPr="00D95E12" w:rsidRDefault="00D95E12" w:rsidP="00085F59">
      <w:pPr>
        <w:rPr>
          <w:b/>
          <w:color w:val="1F497D"/>
        </w:rPr>
      </w:pPr>
      <w:r w:rsidRPr="00D95E12">
        <w:rPr>
          <w:b/>
          <w:color w:val="1F497D"/>
        </w:rPr>
        <w:t xml:space="preserve">INSCHRIJFFORMULIER </w:t>
      </w:r>
      <w:r w:rsidR="00F81861">
        <w:rPr>
          <w:b/>
          <w:color w:val="1F497D"/>
        </w:rPr>
        <w:t xml:space="preserve"> </w:t>
      </w:r>
      <w:r w:rsidR="00FC3DA4">
        <w:rPr>
          <w:b/>
          <w:color w:val="1F497D"/>
        </w:rPr>
        <w:t xml:space="preserve">VV ACHT </w:t>
      </w:r>
      <w:r w:rsidRPr="00D95E12">
        <w:rPr>
          <w:b/>
          <w:color w:val="1F497D"/>
        </w:rPr>
        <w:t>JEUGDKAMP 201</w:t>
      </w:r>
      <w:r w:rsidR="00F81861">
        <w:rPr>
          <w:b/>
          <w:color w:val="1F497D"/>
        </w:rPr>
        <w:t>9</w:t>
      </w:r>
    </w:p>
    <w:p w:rsidR="00F52A19" w:rsidRDefault="00F52A19" w:rsidP="00085F59">
      <w:pPr>
        <w:rPr>
          <w:color w:val="1F497D"/>
        </w:rPr>
      </w:pPr>
    </w:p>
    <w:p w:rsidR="00F52A19" w:rsidRPr="00F52A19" w:rsidRDefault="00F52A19" w:rsidP="00085F59">
      <w:pPr>
        <w:rPr>
          <w:color w:val="1F497D"/>
        </w:rPr>
      </w:pPr>
      <w:r>
        <w:rPr>
          <w:b/>
          <w:color w:val="1F497D"/>
        </w:rPr>
        <w:t xml:space="preserve">Waar: </w:t>
      </w:r>
      <w:r>
        <w:rPr>
          <w:color w:val="1F497D"/>
        </w:rPr>
        <w:t>Landgoed de Biestheuvel in Hoogeloon</w:t>
      </w:r>
    </w:p>
    <w:p w:rsidR="00085F59" w:rsidRDefault="00D95E12" w:rsidP="00085F59">
      <w:pPr>
        <w:rPr>
          <w:color w:val="1F497D"/>
        </w:rPr>
      </w:pPr>
      <w:r w:rsidRPr="00D95E12">
        <w:rPr>
          <w:b/>
          <w:color w:val="1F497D"/>
        </w:rPr>
        <w:t>Wanneer:</w:t>
      </w:r>
      <w:r>
        <w:rPr>
          <w:color w:val="1F497D"/>
        </w:rPr>
        <w:t xml:space="preserve"> </w:t>
      </w:r>
      <w:r w:rsidR="001B068F">
        <w:rPr>
          <w:color w:val="1F497D"/>
        </w:rPr>
        <w:t xml:space="preserve">vrijdag </w:t>
      </w:r>
      <w:r w:rsidR="00F81861">
        <w:rPr>
          <w:color w:val="1F497D"/>
        </w:rPr>
        <w:t>28</w:t>
      </w:r>
      <w:r w:rsidR="001B068F">
        <w:rPr>
          <w:color w:val="1F497D"/>
        </w:rPr>
        <w:t xml:space="preserve"> tot en met zondag </w:t>
      </w:r>
      <w:r w:rsidR="00F81861">
        <w:rPr>
          <w:color w:val="1F497D"/>
        </w:rPr>
        <w:t>30</w:t>
      </w:r>
      <w:r w:rsidR="001B068F">
        <w:rPr>
          <w:color w:val="1F497D"/>
        </w:rPr>
        <w:t xml:space="preserve"> ju</w:t>
      </w:r>
      <w:r w:rsidR="00640434">
        <w:rPr>
          <w:color w:val="1F497D"/>
        </w:rPr>
        <w:t>n</w:t>
      </w:r>
      <w:r w:rsidR="001B068F">
        <w:rPr>
          <w:color w:val="1F497D"/>
        </w:rPr>
        <w:t>i</w:t>
      </w:r>
      <w:r w:rsidR="00CF4E06">
        <w:rPr>
          <w:color w:val="1F497D"/>
        </w:rPr>
        <w:t xml:space="preserve"> </w:t>
      </w:r>
      <w:r w:rsidR="000232DF">
        <w:rPr>
          <w:color w:val="1F497D"/>
        </w:rPr>
        <w:t>201</w:t>
      </w:r>
      <w:r w:rsidR="00F81861">
        <w:rPr>
          <w:color w:val="1F497D"/>
        </w:rPr>
        <w:t>9</w:t>
      </w:r>
      <w:r w:rsidR="00F52A19">
        <w:rPr>
          <w:color w:val="1F497D"/>
        </w:rPr>
        <w:t xml:space="preserve"> (vertrek om 17.30 uur, ophalen vanaf 14.30 uur)</w:t>
      </w:r>
    </w:p>
    <w:p w:rsidR="00066BB8" w:rsidRDefault="00D95E12" w:rsidP="00066BB8">
      <w:pPr>
        <w:rPr>
          <w:b/>
          <w:color w:val="1F497D"/>
        </w:rPr>
      </w:pPr>
      <w:r w:rsidRPr="00F52A19">
        <w:rPr>
          <w:b/>
          <w:color w:val="1F497D"/>
        </w:rPr>
        <w:t>Voor wie:</w:t>
      </w:r>
      <w:r w:rsidR="00066BB8">
        <w:rPr>
          <w:color w:val="1F497D"/>
        </w:rPr>
        <w:t xml:space="preserve"> alle jongens en meisjes </w:t>
      </w:r>
      <w:r w:rsidR="003F1643">
        <w:rPr>
          <w:color w:val="1F497D"/>
        </w:rPr>
        <w:t xml:space="preserve">die geboren zijn tussen </w:t>
      </w:r>
      <w:r w:rsidR="00066BB8" w:rsidRPr="00085F59">
        <w:rPr>
          <w:b/>
          <w:color w:val="1F497D"/>
        </w:rPr>
        <w:t>1</w:t>
      </w:r>
      <w:r w:rsidR="000232DF">
        <w:rPr>
          <w:b/>
          <w:color w:val="1F497D"/>
        </w:rPr>
        <w:t>-1-200</w:t>
      </w:r>
      <w:r w:rsidR="00F81861">
        <w:rPr>
          <w:b/>
          <w:color w:val="1F497D"/>
        </w:rPr>
        <w:t>6</w:t>
      </w:r>
      <w:r w:rsidR="00066BB8" w:rsidRPr="00085F59">
        <w:rPr>
          <w:b/>
          <w:color w:val="1F497D"/>
        </w:rPr>
        <w:t xml:space="preserve"> </w:t>
      </w:r>
      <w:r w:rsidR="00F81861">
        <w:rPr>
          <w:b/>
          <w:color w:val="1F497D"/>
        </w:rPr>
        <w:t>en</w:t>
      </w:r>
      <w:r w:rsidR="00066BB8" w:rsidRPr="00085F59">
        <w:rPr>
          <w:b/>
          <w:color w:val="1F497D"/>
        </w:rPr>
        <w:t xml:space="preserve"> </w:t>
      </w:r>
      <w:r w:rsidR="000232DF">
        <w:rPr>
          <w:b/>
          <w:color w:val="1F497D"/>
        </w:rPr>
        <w:t>31-12-20</w:t>
      </w:r>
      <w:r w:rsidR="00F81861">
        <w:rPr>
          <w:b/>
          <w:color w:val="1F497D"/>
        </w:rPr>
        <w:t>11</w:t>
      </w:r>
      <w:r w:rsidR="00066BB8">
        <w:rPr>
          <w:color w:val="1F497D"/>
        </w:rPr>
        <w:t>.</w:t>
      </w:r>
    </w:p>
    <w:p w:rsidR="00F52A19" w:rsidRDefault="00F52A19" w:rsidP="00085F59">
      <w:pPr>
        <w:rPr>
          <w:color w:val="1F497D"/>
        </w:rPr>
      </w:pPr>
    </w:p>
    <w:p w:rsidR="00944698" w:rsidRPr="00F81861" w:rsidRDefault="001C2F5F" w:rsidP="00085F59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Inschrijving</w:t>
      </w:r>
    </w:p>
    <w:p w:rsidR="00944698" w:rsidRPr="001C2F5F" w:rsidRDefault="00944698" w:rsidP="00085F59">
      <w:pPr>
        <w:rPr>
          <w:color w:val="1F497D"/>
        </w:rPr>
      </w:pPr>
      <w:r w:rsidRPr="001C2F5F">
        <w:rPr>
          <w:color w:val="1F497D"/>
        </w:rPr>
        <w:t>Graag de volgende gegevens compleet invullen</w:t>
      </w:r>
    </w:p>
    <w:p w:rsidR="00EF695B" w:rsidRDefault="00EF695B" w:rsidP="00085F59">
      <w:pPr>
        <w:rPr>
          <w:color w:val="1F497D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29"/>
        <w:gridCol w:w="4537"/>
      </w:tblGrid>
      <w:tr w:rsidR="00C73D16" w:rsidTr="00787735">
        <w:tc>
          <w:tcPr>
            <w:tcW w:w="4429" w:type="dxa"/>
          </w:tcPr>
          <w:p w:rsidR="00C73D16" w:rsidRDefault="00C73D16" w:rsidP="00085F59">
            <w:pPr>
              <w:rPr>
                <w:color w:val="1F497D"/>
              </w:rPr>
            </w:pPr>
            <w:r>
              <w:rPr>
                <w:color w:val="1F497D"/>
              </w:rPr>
              <w:t>Naam speler</w:t>
            </w:r>
            <w:r w:rsidR="00F81861">
              <w:rPr>
                <w:color w:val="1F497D"/>
              </w:rPr>
              <w:t xml:space="preserve"> (voor- en achternaam)</w:t>
            </w:r>
          </w:p>
        </w:tc>
        <w:tc>
          <w:tcPr>
            <w:tcW w:w="4537" w:type="dxa"/>
          </w:tcPr>
          <w:p w:rsidR="00C73D16" w:rsidRDefault="00C73D16" w:rsidP="00085F59">
            <w:pPr>
              <w:rPr>
                <w:color w:val="1F497D"/>
              </w:rPr>
            </w:pPr>
          </w:p>
        </w:tc>
      </w:tr>
      <w:tr w:rsidR="00C73D16" w:rsidTr="00787735">
        <w:tc>
          <w:tcPr>
            <w:tcW w:w="4429" w:type="dxa"/>
          </w:tcPr>
          <w:p w:rsidR="00C73D16" w:rsidRDefault="00C73D16" w:rsidP="00F81861">
            <w:pPr>
              <w:rPr>
                <w:color w:val="1F497D"/>
              </w:rPr>
            </w:pPr>
            <w:r>
              <w:rPr>
                <w:color w:val="1F497D"/>
              </w:rPr>
              <w:t xml:space="preserve">Huidig </w:t>
            </w:r>
            <w:r w:rsidR="00F81861">
              <w:rPr>
                <w:color w:val="1F497D"/>
              </w:rPr>
              <w:t>t</w:t>
            </w:r>
            <w:r>
              <w:rPr>
                <w:color w:val="1F497D"/>
              </w:rPr>
              <w:t>eam</w:t>
            </w:r>
          </w:p>
        </w:tc>
        <w:tc>
          <w:tcPr>
            <w:tcW w:w="4537" w:type="dxa"/>
          </w:tcPr>
          <w:p w:rsidR="00C73D16" w:rsidRDefault="00C73D16" w:rsidP="00085F59">
            <w:pPr>
              <w:rPr>
                <w:color w:val="1F497D"/>
              </w:rPr>
            </w:pPr>
          </w:p>
        </w:tc>
      </w:tr>
      <w:tr w:rsidR="00C73D16" w:rsidTr="00787735">
        <w:tc>
          <w:tcPr>
            <w:tcW w:w="4429" w:type="dxa"/>
          </w:tcPr>
          <w:p w:rsidR="00C73D16" w:rsidRDefault="00FC3DA4" w:rsidP="00FC3DA4">
            <w:pPr>
              <w:rPr>
                <w:color w:val="1F497D"/>
              </w:rPr>
            </w:pPr>
            <w:r>
              <w:rPr>
                <w:color w:val="1F497D"/>
              </w:rPr>
              <w:t>Geboortedatum</w:t>
            </w:r>
          </w:p>
        </w:tc>
        <w:tc>
          <w:tcPr>
            <w:tcW w:w="4537" w:type="dxa"/>
          </w:tcPr>
          <w:p w:rsidR="00C73D16" w:rsidRDefault="00C73D16" w:rsidP="00085F59">
            <w:pPr>
              <w:rPr>
                <w:color w:val="1F497D"/>
              </w:rPr>
            </w:pPr>
          </w:p>
        </w:tc>
      </w:tr>
      <w:tr w:rsidR="00C73D16" w:rsidTr="00787735">
        <w:tc>
          <w:tcPr>
            <w:tcW w:w="4429" w:type="dxa"/>
          </w:tcPr>
          <w:p w:rsidR="00C73D16" w:rsidRDefault="00C73D16" w:rsidP="00085F59">
            <w:pPr>
              <w:rPr>
                <w:color w:val="1F497D"/>
              </w:rPr>
            </w:pPr>
            <w:r>
              <w:rPr>
                <w:color w:val="1F497D"/>
              </w:rPr>
              <w:t>Geslacht</w:t>
            </w:r>
          </w:p>
        </w:tc>
        <w:tc>
          <w:tcPr>
            <w:tcW w:w="4537" w:type="dxa"/>
          </w:tcPr>
          <w:p w:rsidR="00C73D16" w:rsidRDefault="00C73D16" w:rsidP="00085F59">
            <w:pPr>
              <w:rPr>
                <w:color w:val="1F497D"/>
              </w:rPr>
            </w:pPr>
          </w:p>
        </w:tc>
      </w:tr>
      <w:tr w:rsidR="00C73D16" w:rsidTr="00787735">
        <w:tc>
          <w:tcPr>
            <w:tcW w:w="4429" w:type="dxa"/>
          </w:tcPr>
          <w:p w:rsidR="00C73D16" w:rsidRDefault="00C73D16" w:rsidP="00085F59">
            <w:pPr>
              <w:rPr>
                <w:color w:val="1F497D"/>
              </w:rPr>
            </w:pPr>
            <w:r>
              <w:rPr>
                <w:color w:val="1F497D"/>
              </w:rPr>
              <w:t>Telefoonnummer</w:t>
            </w:r>
          </w:p>
        </w:tc>
        <w:tc>
          <w:tcPr>
            <w:tcW w:w="4537" w:type="dxa"/>
          </w:tcPr>
          <w:p w:rsidR="00C73D16" w:rsidRDefault="00C73D16" w:rsidP="00085F59">
            <w:pPr>
              <w:rPr>
                <w:color w:val="1F497D"/>
              </w:rPr>
            </w:pPr>
          </w:p>
        </w:tc>
      </w:tr>
      <w:tr w:rsidR="00C73D16" w:rsidTr="00787735">
        <w:tc>
          <w:tcPr>
            <w:tcW w:w="4429" w:type="dxa"/>
          </w:tcPr>
          <w:p w:rsidR="00C73D16" w:rsidRDefault="00C73D16" w:rsidP="00085F59">
            <w:pPr>
              <w:rPr>
                <w:color w:val="1F497D"/>
              </w:rPr>
            </w:pPr>
            <w:r>
              <w:rPr>
                <w:color w:val="1F497D"/>
              </w:rPr>
              <w:t>Telefoonnummer bij calamiteiten</w:t>
            </w:r>
          </w:p>
        </w:tc>
        <w:tc>
          <w:tcPr>
            <w:tcW w:w="4537" w:type="dxa"/>
          </w:tcPr>
          <w:p w:rsidR="00C73D16" w:rsidRDefault="00C73D16" w:rsidP="00085F59">
            <w:pPr>
              <w:rPr>
                <w:color w:val="1F497D"/>
              </w:rPr>
            </w:pPr>
          </w:p>
        </w:tc>
      </w:tr>
      <w:tr w:rsidR="00C73D16" w:rsidTr="00787735">
        <w:tc>
          <w:tcPr>
            <w:tcW w:w="4429" w:type="dxa"/>
          </w:tcPr>
          <w:p w:rsidR="00C73D16" w:rsidRDefault="00C73D16" w:rsidP="00085F59">
            <w:pPr>
              <w:rPr>
                <w:color w:val="1F497D"/>
              </w:rPr>
            </w:pPr>
            <w:r>
              <w:rPr>
                <w:color w:val="1F497D"/>
              </w:rPr>
              <w:t>Adres</w:t>
            </w:r>
          </w:p>
        </w:tc>
        <w:tc>
          <w:tcPr>
            <w:tcW w:w="4537" w:type="dxa"/>
          </w:tcPr>
          <w:p w:rsidR="00C73D16" w:rsidRDefault="00C73D16" w:rsidP="00085F59">
            <w:pPr>
              <w:rPr>
                <w:color w:val="1F497D"/>
              </w:rPr>
            </w:pPr>
          </w:p>
        </w:tc>
      </w:tr>
      <w:tr w:rsidR="00C73D16" w:rsidTr="00787735">
        <w:tc>
          <w:tcPr>
            <w:tcW w:w="4429" w:type="dxa"/>
          </w:tcPr>
          <w:p w:rsidR="00C73D16" w:rsidRDefault="00C73D16" w:rsidP="00085F59">
            <w:pPr>
              <w:rPr>
                <w:color w:val="1F497D"/>
              </w:rPr>
            </w:pPr>
            <w:r>
              <w:rPr>
                <w:color w:val="1F497D"/>
              </w:rPr>
              <w:t>Postcode</w:t>
            </w:r>
          </w:p>
        </w:tc>
        <w:tc>
          <w:tcPr>
            <w:tcW w:w="4537" w:type="dxa"/>
          </w:tcPr>
          <w:p w:rsidR="00C73D16" w:rsidRDefault="00C73D16" w:rsidP="00085F59">
            <w:pPr>
              <w:rPr>
                <w:color w:val="1F497D"/>
              </w:rPr>
            </w:pPr>
          </w:p>
        </w:tc>
      </w:tr>
      <w:tr w:rsidR="00C73D16" w:rsidTr="00787735">
        <w:tc>
          <w:tcPr>
            <w:tcW w:w="4429" w:type="dxa"/>
          </w:tcPr>
          <w:p w:rsidR="00C73D16" w:rsidRDefault="00C73D16" w:rsidP="00085F59">
            <w:pPr>
              <w:rPr>
                <w:color w:val="1F497D"/>
              </w:rPr>
            </w:pPr>
            <w:r>
              <w:rPr>
                <w:color w:val="1F497D"/>
              </w:rPr>
              <w:t>Plaats</w:t>
            </w:r>
          </w:p>
        </w:tc>
        <w:tc>
          <w:tcPr>
            <w:tcW w:w="4537" w:type="dxa"/>
          </w:tcPr>
          <w:p w:rsidR="00C73D16" w:rsidRDefault="00C73D16" w:rsidP="00085F59">
            <w:pPr>
              <w:rPr>
                <w:color w:val="1F497D"/>
              </w:rPr>
            </w:pPr>
          </w:p>
        </w:tc>
      </w:tr>
      <w:tr w:rsidR="00C73D16" w:rsidTr="00787735">
        <w:tc>
          <w:tcPr>
            <w:tcW w:w="4429" w:type="dxa"/>
          </w:tcPr>
          <w:p w:rsidR="00C73D16" w:rsidRDefault="00C73D16" w:rsidP="00085F59">
            <w:pPr>
              <w:rPr>
                <w:color w:val="1F497D"/>
              </w:rPr>
            </w:pPr>
            <w:r>
              <w:rPr>
                <w:color w:val="1F497D"/>
              </w:rPr>
              <w:t>Gebruikt uw kind medicijnen?</w:t>
            </w:r>
          </w:p>
        </w:tc>
        <w:tc>
          <w:tcPr>
            <w:tcW w:w="4537" w:type="dxa"/>
          </w:tcPr>
          <w:p w:rsidR="00C73D16" w:rsidRDefault="00C73D16" w:rsidP="00085F59">
            <w:pPr>
              <w:rPr>
                <w:color w:val="1F497D"/>
              </w:rPr>
            </w:pPr>
          </w:p>
        </w:tc>
      </w:tr>
      <w:tr w:rsidR="00C73D16" w:rsidTr="00787735">
        <w:tc>
          <w:tcPr>
            <w:tcW w:w="4429" w:type="dxa"/>
          </w:tcPr>
          <w:p w:rsidR="00C73D16" w:rsidRDefault="00C73D16" w:rsidP="00085F59">
            <w:pPr>
              <w:rPr>
                <w:color w:val="1F497D"/>
              </w:rPr>
            </w:pPr>
            <w:r>
              <w:rPr>
                <w:color w:val="1F497D"/>
              </w:rPr>
              <w:t>Zo ja, welke medicijnen en wanneer moeten deze ingenomen worden</w:t>
            </w:r>
          </w:p>
        </w:tc>
        <w:tc>
          <w:tcPr>
            <w:tcW w:w="4537" w:type="dxa"/>
          </w:tcPr>
          <w:p w:rsidR="00C73D16" w:rsidRDefault="00C73D16" w:rsidP="00085F59">
            <w:pPr>
              <w:rPr>
                <w:color w:val="1F497D"/>
              </w:rPr>
            </w:pPr>
          </w:p>
        </w:tc>
      </w:tr>
      <w:tr w:rsidR="002D4C2E" w:rsidTr="00787735">
        <w:tc>
          <w:tcPr>
            <w:tcW w:w="4429" w:type="dxa"/>
          </w:tcPr>
          <w:p w:rsidR="002D4C2E" w:rsidRPr="00C73D16" w:rsidRDefault="002D4C2E" w:rsidP="002D4C2E">
            <w:pPr>
              <w:rPr>
                <w:color w:val="1F497D"/>
              </w:rPr>
            </w:pPr>
            <w:r>
              <w:rPr>
                <w:color w:val="1F497D"/>
              </w:rPr>
              <w:t xml:space="preserve">Overige </w:t>
            </w:r>
            <w:r>
              <w:rPr>
                <w:color w:val="1F497D"/>
              </w:rPr>
              <w:t xml:space="preserve">van </w:t>
            </w:r>
            <w:r>
              <w:rPr>
                <w:color w:val="1F497D"/>
              </w:rPr>
              <w:t>belang zijn</w:t>
            </w:r>
            <w:r>
              <w:rPr>
                <w:color w:val="1F497D"/>
              </w:rPr>
              <w:t>de informatie</w:t>
            </w:r>
          </w:p>
        </w:tc>
        <w:tc>
          <w:tcPr>
            <w:tcW w:w="4537" w:type="dxa"/>
          </w:tcPr>
          <w:p w:rsidR="002D4C2E" w:rsidRDefault="002D4C2E" w:rsidP="00085F59">
            <w:pPr>
              <w:rPr>
                <w:color w:val="1F497D"/>
              </w:rPr>
            </w:pPr>
          </w:p>
        </w:tc>
      </w:tr>
      <w:tr w:rsidR="00F81861" w:rsidTr="00787735">
        <w:tc>
          <w:tcPr>
            <w:tcW w:w="4429" w:type="dxa"/>
          </w:tcPr>
          <w:p w:rsidR="00F81861" w:rsidRDefault="00F81861" w:rsidP="00085F59">
            <w:pPr>
              <w:rPr>
                <w:color w:val="1F497D"/>
              </w:rPr>
            </w:pPr>
            <w:r w:rsidRPr="00C73D16">
              <w:rPr>
                <w:color w:val="1F497D"/>
              </w:rPr>
              <w:t>Bent u bereid als begeleid(st)er mee te gaan?</w:t>
            </w:r>
          </w:p>
        </w:tc>
        <w:tc>
          <w:tcPr>
            <w:tcW w:w="4537" w:type="dxa"/>
          </w:tcPr>
          <w:p w:rsidR="00F81861" w:rsidRDefault="00F81861" w:rsidP="00085F59">
            <w:pPr>
              <w:rPr>
                <w:color w:val="1F497D"/>
              </w:rPr>
            </w:pPr>
          </w:p>
        </w:tc>
      </w:tr>
      <w:tr w:rsidR="00F81861" w:rsidTr="00787735">
        <w:tc>
          <w:tcPr>
            <w:tcW w:w="4429" w:type="dxa"/>
          </w:tcPr>
          <w:p w:rsidR="00F81861" w:rsidRDefault="00F81861" w:rsidP="00085F59">
            <w:pPr>
              <w:rPr>
                <w:color w:val="1F497D"/>
              </w:rPr>
            </w:pPr>
            <w:r>
              <w:rPr>
                <w:color w:val="1F497D"/>
              </w:rPr>
              <w:t>Naam begeleider</w:t>
            </w:r>
          </w:p>
        </w:tc>
        <w:tc>
          <w:tcPr>
            <w:tcW w:w="4537" w:type="dxa"/>
          </w:tcPr>
          <w:p w:rsidR="00F81861" w:rsidRDefault="00F81861" w:rsidP="00085F59">
            <w:pPr>
              <w:rPr>
                <w:color w:val="1F497D"/>
              </w:rPr>
            </w:pPr>
          </w:p>
        </w:tc>
      </w:tr>
      <w:tr w:rsidR="00F81861" w:rsidTr="00787735">
        <w:tc>
          <w:tcPr>
            <w:tcW w:w="4429" w:type="dxa"/>
          </w:tcPr>
          <w:p w:rsidR="00F81861" w:rsidRDefault="00F81861" w:rsidP="00085F59">
            <w:pPr>
              <w:rPr>
                <w:color w:val="1F497D"/>
              </w:rPr>
            </w:pPr>
            <w:r>
              <w:rPr>
                <w:color w:val="1F497D"/>
              </w:rPr>
              <w:t>Email</w:t>
            </w:r>
          </w:p>
        </w:tc>
        <w:tc>
          <w:tcPr>
            <w:tcW w:w="4537" w:type="dxa"/>
          </w:tcPr>
          <w:p w:rsidR="00F81861" w:rsidRDefault="00F81861" w:rsidP="00085F59">
            <w:pPr>
              <w:rPr>
                <w:color w:val="1F497D"/>
              </w:rPr>
            </w:pPr>
          </w:p>
        </w:tc>
      </w:tr>
      <w:tr w:rsidR="00F81861" w:rsidTr="00787735">
        <w:tc>
          <w:tcPr>
            <w:tcW w:w="4429" w:type="dxa"/>
          </w:tcPr>
          <w:p w:rsidR="00F81861" w:rsidRDefault="00F81861" w:rsidP="00085F59">
            <w:pPr>
              <w:rPr>
                <w:color w:val="1F497D"/>
              </w:rPr>
            </w:pPr>
            <w:r>
              <w:rPr>
                <w:color w:val="1F497D"/>
              </w:rPr>
              <w:t>Mobiel nummer</w:t>
            </w:r>
          </w:p>
        </w:tc>
        <w:tc>
          <w:tcPr>
            <w:tcW w:w="4537" w:type="dxa"/>
          </w:tcPr>
          <w:p w:rsidR="00F81861" w:rsidRDefault="00F81861" w:rsidP="00085F59">
            <w:pPr>
              <w:rPr>
                <w:color w:val="1F497D"/>
              </w:rPr>
            </w:pPr>
          </w:p>
        </w:tc>
      </w:tr>
      <w:tr w:rsidR="00F81861" w:rsidTr="00787735">
        <w:tc>
          <w:tcPr>
            <w:tcW w:w="4429" w:type="dxa"/>
          </w:tcPr>
          <w:p w:rsidR="00F81861" w:rsidRDefault="00F81861" w:rsidP="00085F59">
            <w:pPr>
              <w:rPr>
                <w:color w:val="1F497D"/>
              </w:rPr>
            </w:pPr>
            <w:r>
              <w:rPr>
                <w:color w:val="1F497D"/>
              </w:rPr>
              <w:t>Bent u in het bezig van een EHBO of BHV diploma? Zo ja welke...</w:t>
            </w:r>
          </w:p>
        </w:tc>
        <w:tc>
          <w:tcPr>
            <w:tcW w:w="4537" w:type="dxa"/>
          </w:tcPr>
          <w:p w:rsidR="00F81861" w:rsidRDefault="00F81861" w:rsidP="00085F59">
            <w:pPr>
              <w:rPr>
                <w:color w:val="1F497D"/>
              </w:rPr>
            </w:pPr>
          </w:p>
        </w:tc>
      </w:tr>
    </w:tbl>
    <w:p w:rsidR="0043072D" w:rsidRPr="00C73D16" w:rsidRDefault="0043072D" w:rsidP="00085F59"/>
    <w:p w:rsidR="000B543F" w:rsidRDefault="000B543F" w:rsidP="00085F59">
      <w:pPr>
        <w:rPr>
          <w:color w:val="1F497D"/>
        </w:rPr>
      </w:pPr>
      <w:r>
        <w:rPr>
          <w:color w:val="1F497D"/>
        </w:rPr>
        <w:t xml:space="preserve">Na het invullen van het </w:t>
      </w:r>
      <w:r w:rsidR="00085F59">
        <w:rPr>
          <w:color w:val="1F497D"/>
        </w:rPr>
        <w:t xml:space="preserve">inschrijfformulier </w:t>
      </w:r>
      <w:r w:rsidR="00E271DD">
        <w:rPr>
          <w:color w:val="1F497D"/>
        </w:rPr>
        <w:t>stuurt u dit per mail naar</w:t>
      </w:r>
      <w:r w:rsidR="001C2F5F">
        <w:rPr>
          <w:color w:val="1F497D"/>
        </w:rPr>
        <w:t xml:space="preserve"> </w:t>
      </w:r>
      <w:hyperlink r:id="rId7" w:history="1">
        <w:r w:rsidR="001C2F5F" w:rsidRPr="003E393A">
          <w:rPr>
            <w:rStyle w:val="Hyperlink"/>
          </w:rPr>
          <w:t>voetbalkampvvacht@gmail.com</w:t>
        </w:r>
      </w:hyperlink>
      <w:r w:rsidR="001C2F5F">
        <w:rPr>
          <w:color w:val="1F497D"/>
        </w:rPr>
        <w:t xml:space="preserve"> </w:t>
      </w:r>
      <w:r w:rsidR="00787735">
        <w:rPr>
          <w:color w:val="1F497D"/>
        </w:rPr>
        <w:t xml:space="preserve">waarna </w:t>
      </w:r>
      <w:r>
        <w:rPr>
          <w:color w:val="1F497D"/>
        </w:rPr>
        <w:t>u een mail</w:t>
      </w:r>
      <w:r w:rsidR="00E91268">
        <w:rPr>
          <w:color w:val="1F497D"/>
        </w:rPr>
        <w:t xml:space="preserve"> ontvangt</w:t>
      </w:r>
      <w:r>
        <w:rPr>
          <w:color w:val="1F497D"/>
        </w:rPr>
        <w:t xml:space="preserve"> met de (voorlopige) bevestiging van </w:t>
      </w:r>
      <w:r w:rsidR="00787735">
        <w:rPr>
          <w:color w:val="1F497D"/>
        </w:rPr>
        <w:t xml:space="preserve">inschrijving. </w:t>
      </w:r>
    </w:p>
    <w:p w:rsidR="00085F59" w:rsidRDefault="00944698" w:rsidP="00085F59">
      <w:pPr>
        <w:rPr>
          <w:color w:val="1F497D"/>
        </w:rPr>
      </w:pPr>
      <w:r>
        <w:rPr>
          <w:color w:val="1F497D"/>
        </w:rPr>
        <w:t>Wij verzoeken u</w:t>
      </w:r>
      <w:r w:rsidR="00085F59">
        <w:rPr>
          <w:color w:val="1F497D"/>
        </w:rPr>
        <w:t xml:space="preserve"> vriendelijk</w:t>
      </w:r>
      <w:r w:rsidR="000B543F">
        <w:rPr>
          <w:color w:val="1F497D"/>
        </w:rPr>
        <w:t xml:space="preserve"> doch dringend om </w:t>
      </w:r>
      <w:r w:rsidR="00085F59">
        <w:rPr>
          <w:color w:val="1F497D"/>
        </w:rPr>
        <w:t xml:space="preserve">voor ieder kind een apart formulier in te vullen. </w:t>
      </w:r>
    </w:p>
    <w:p w:rsidR="00E7491E" w:rsidRDefault="00E7491E" w:rsidP="00085F59">
      <w:pPr>
        <w:rPr>
          <w:color w:val="1F497D"/>
        </w:rPr>
      </w:pPr>
    </w:p>
    <w:p w:rsidR="00E91268" w:rsidRPr="00EF695B" w:rsidRDefault="000B543F" w:rsidP="00087ECC">
      <w:pPr>
        <w:rPr>
          <w:b/>
          <w:color w:val="1F497D"/>
        </w:rPr>
      </w:pPr>
      <w:r w:rsidRPr="00EF695B">
        <w:rPr>
          <w:b/>
          <w:color w:val="1F497D"/>
        </w:rPr>
        <w:t xml:space="preserve">De inschrijving </w:t>
      </w:r>
      <w:r w:rsidR="00D53420" w:rsidRPr="00EF695B">
        <w:rPr>
          <w:b/>
          <w:color w:val="1F497D"/>
        </w:rPr>
        <w:t xml:space="preserve">is </w:t>
      </w:r>
      <w:r w:rsidR="004A2694" w:rsidRPr="00EF695B">
        <w:rPr>
          <w:b/>
          <w:color w:val="1F497D"/>
        </w:rPr>
        <w:t xml:space="preserve">pas </w:t>
      </w:r>
      <w:r w:rsidRPr="00EF695B">
        <w:rPr>
          <w:b/>
          <w:color w:val="1F497D"/>
        </w:rPr>
        <w:t>definitief nadat</w:t>
      </w:r>
      <w:r w:rsidR="00E91268" w:rsidRPr="00EF695B">
        <w:rPr>
          <w:b/>
          <w:color w:val="1F497D"/>
        </w:rPr>
        <w:t>:</w:t>
      </w:r>
    </w:p>
    <w:p w:rsidR="00E91268" w:rsidRDefault="00787735" w:rsidP="00E91268">
      <w:pPr>
        <w:pStyle w:val="Lijstalinea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H</w:t>
      </w:r>
      <w:r w:rsidRPr="00E91268">
        <w:rPr>
          <w:color w:val="1F497D"/>
        </w:rPr>
        <w:t xml:space="preserve">et </w:t>
      </w:r>
      <w:r w:rsidR="00085F59" w:rsidRPr="00E91268">
        <w:rPr>
          <w:color w:val="1F497D"/>
        </w:rPr>
        <w:t xml:space="preserve">inschrijfgeld van </w:t>
      </w:r>
      <w:r w:rsidR="003F1643">
        <w:rPr>
          <w:color w:val="1F497D"/>
        </w:rPr>
        <w:t>€ 40,0</w:t>
      </w:r>
      <w:r w:rsidR="000B543F" w:rsidRPr="00E91268">
        <w:rPr>
          <w:color w:val="1F497D"/>
        </w:rPr>
        <w:t>0 per kind</w:t>
      </w:r>
      <w:r w:rsidR="00085F59" w:rsidRPr="00E91268">
        <w:rPr>
          <w:color w:val="1F497D"/>
        </w:rPr>
        <w:t xml:space="preserve"> </w:t>
      </w:r>
      <w:r w:rsidR="000B543F" w:rsidRPr="00E91268">
        <w:rPr>
          <w:color w:val="1F497D"/>
        </w:rPr>
        <w:t xml:space="preserve">is </w:t>
      </w:r>
      <w:r w:rsidR="00E7491E" w:rsidRPr="00E91268">
        <w:rPr>
          <w:color w:val="1F497D"/>
        </w:rPr>
        <w:t>bijgeschreven</w:t>
      </w:r>
      <w:r w:rsidR="000B543F" w:rsidRPr="00E91268">
        <w:rPr>
          <w:color w:val="1F497D"/>
        </w:rPr>
        <w:t xml:space="preserve"> op</w:t>
      </w:r>
      <w:r w:rsidR="00085F59" w:rsidRPr="00E91268">
        <w:rPr>
          <w:color w:val="1F497D"/>
        </w:rPr>
        <w:t xml:space="preserve"> bankrekeningnummer</w:t>
      </w:r>
      <w:r w:rsidR="00E7491E" w:rsidRPr="00E91268">
        <w:rPr>
          <w:color w:val="1F497D"/>
        </w:rPr>
        <w:t xml:space="preserve"> </w:t>
      </w:r>
      <w:r w:rsidR="003F1643" w:rsidRPr="00F81861">
        <w:rPr>
          <w:b/>
          <w:color w:val="1F497D"/>
        </w:rPr>
        <w:t>NL</w:t>
      </w:r>
      <w:r w:rsidR="00F81861" w:rsidRPr="00F81861">
        <w:rPr>
          <w:b/>
          <w:color w:val="1F497D"/>
        </w:rPr>
        <w:t>25INGB0007527740</w:t>
      </w:r>
      <w:r w:rsidR="001B068F" w:rsidRPr="00E91268">
        <w:rPr>
          <w:color w:val="1F497D"/>
        </w:rPr>
        <w:t xml:space="preserve"> ten name van vv Acht</w:t>
      </w:r>
      <w:r w:rsidR="000B543F" w:rsidRPr="00E91268">
        <w:rPr>
          <w:color w:val="1F497D"/>
        </w:rPr>
        <w:t xml:space="preserve">. </w:t>
      </w:r>
      <w:r w:rsidR="00087ECC" w:rsidRPr="00E91268">
        <w:rPr>
          <w:color w:val="1F497D"/>
        </w:rPr>
        <w:t>Voor een juiste verwerking van de betaling verzoeken wij u om als betalingskenmerk op te geven “V</w:t>
      </w:r>
      <w:r w:rsidR="00085F59" w:rsidRPr="00E91268">
        <w:rPr>
          <w:color w:val="1F497D"/>
        </w:rPr>
        <w:t xml:space="preserve">oor- en achternaam </w:t>
      </w:r>
      <w:r w:rsidR="00087ECC" w:rsidRPr="00E91268">
        <w:rPr>
          <w:color w:val="1F497D"/>
        </w:rPr>
        <w:t xml:space="preserve">kind + </w:t>
      </w:r>
      <w:r w:rsidR="00EF700D">
        <w:rPr>
          <w:color w:val="1F497D"/>
        </w:rPr>
        <w:t>jeugdkamp 201</w:t>
      </w:r>
      <w:r w:rsidR="00F81861">
        <w:rPr>
          <w:color w:val="1F497D"/>
        </w:rPr>
        <w:t>9</w:t>
      </w:r>
      <w:r w:rsidR="00EF700D">
        <w:rPr>
          <w:color w:val="1F497D"/>
        </w:rPr>
        <w:t>”</w:t>
      </w:r>
      <w:r w:rsidR="00087ECC" w:rsidRPr="00E91268">
        <w:rPr>
          <w:color w:val="1F497D"/>
        </w:rPr>
        <w:t>.</w:t>
      </w:r>
    </w:p>
    <w:p w:rsidR="00085F59" w:rsidRPr="00F81861" w:rsidRDefault="00E91268" w:rsidP="00E91268">
      <w:pPr>
        <w:pStyle w:val="Lijstalinea"/>
        <w:numPr>
          <w:ilvl w:val="0"/>
          <w:numId w:val="2"/>
        </w:numPr>
        <w:rPr>
          <w:b/>
          <w:color w:val="1F497D"/>
        </w:rPr>
      </w:pPr>
      <w:r w:rsidRPr="00F81861">
        <w:rPr>
          <w:b/>
          <w:color w:val="1F497D"/>
        </w:rPr>
        <w:t xml:space="preserve">Een kopie ID èn kopie zorgpas </w:t>
      </w:r>
      <w:r w:rsidR="00B921B1" w:rsidRPr="00F81861">
        <w:rPr>
          <w:b/>
          <w:color w:val="1F497D"/>
        </w:rPr>
        <w:t xml:space="preserve">(beiden alleen de voorkant) </w:t>
      </w:r>
      <w:r w:rsidRPr="00F81861">
        <w:rPr>
          <w:b/>
          <w:color w:val="1F497D"/>
        </w:rPr>
        <w:t xml:space="preserve">is </w:t>
      </w:r>
      <w:r w:rsidR="00DB62DE" w:rsidRPr="00F81861">
        <w:rPr>
          <w:b/>
          <w:color w:val="1F497D"/>
        </w:rPr>
        <w:t>afgegeven in de bestuurskamer van vv Acht.</w:t>
      </w:r>
      <w:r w:rsidR="00D42A42" w:rsidRPr="00F81861">
        <w:rPr>
          <w:b/>
          <w:color w:val="1F497D"/>
        </w:rPr>
        <w:t xml:space="preserve"> Dit kan op wedstrijd</w:t>
      </w:r>
      <w:r w:rsidR="00787735">
        <w:rPr>
          <w:b/>
          <w:color w:val="1F497D"/>
        </w:rPr>
        <w:t>(zater)</w:t>
      </w:r>
      <w:r w:rsidR="00D42A42" w:rsidRPr="00F81861">
        <w:rPr>
          <w:b/>
          <w:color w:val="1F497D"/>
        </w:rPr>
        <w:t>dagen in de bestuurskamer.</w:t>
      </w:r>
    </w:p>
    <w:p w:rsidR="003F1643" w:rsidRPr="003F1643" w:rsidRDefault="003F1643" w:rsidP="003F1643">
      <w:pPr>
        <w:pStyle w:val="Lijstalinea"/>
        <w:numPr>
          <w:ilvl w:val="0"/>
          <w:numId w:val="2"/>
        </w:numPr>
        <w:rPr>
          <w:color w:val="1F497D"/>
        </w:rPr>
      </w:pPr>
      <w:r w:rsidRPr="003F1643">
        <w:rPr>
          <w:color w:val="1F497D"/>
        </w:rPr>
        <w:t>Voor begeleid(st)ers geldt een inschrijfbedrag van € 30,00 per persoon. Pas nadat u van de organisatie een bevestiging heeft ontvangen dat u meegaat als begeleid(st)er,   dient dit bedrag te worden overgemaakt op bovengenoemd bankrekeningnummer en onder vermelding van  “Voor</w:t>
      </w:r>
      <w:r w:rsidR="00EF700D">
        <w:rPr>
          <w:color w:val="1F497D"/>
        </w:rPr>
        <w:t>- en achternaam + jeugdkamp 201</w:t>
      </w:r>
      <w:r w:rsidR="00F81861">
        <w:rPr>
          <w:color w:val="1F497D"/>
        </w:rPr>
        <w:t>9</w:t>
      </w:r>
      <w:r w:rsidRPr="003F1643">
        <w:rPr>
          <w:color w:val="1F497D"/>
        </w:rPr>
        <w:t xml:space="preserve">” </w:t>
      </w:r>
    </w:p>
    <w:p w:rsidR="00F52A19" w:rsidRDefault="00F52A19" w:rsidP="00085F59">
      <w:pPr>
        <w:rPr>
          <w:b/>
          <w:color w:val="1F497D"/>
        </w:rPr>
      </w:pPr>
    </w:p>
    <w:p w:rsidR="00F81861" w:rsidRDefault="00F81861" w:rsidP="00085F59">
      <w:pPr>
        <w:rPr>
          <w:b/>
          <w:color w:val="1F497D"/>
        </w:rPr>
      </w:pPr>
    </w:p>
    <w:p w:rsidR="00F81861" w:rsidRDefault="00F81861" w:rsidP="00085F59">
      <w:pPr>
        <w:rPr>
          <w:b/>
          <w:color w:val="1F497D"/>
        </w:rPr>
      </w:pPr>
    </w:p>
    <w:p w:rsidR="00F81861" w:rsidRDefault="00F81861" w:rsidP="00085F59">
      <w:pPr>
        <w:rPr>
          <w:b/>
          <w:color w:val="1F497D"/>
        </w:rPr>
      </w:pPr>
    </w:p>
    <w:p w:rsidR="00F81861" w:rsidRDefault="00F81861" w:rsidP="00085F59">
      <w:pPr>
        <w:rPr>
          <w:b/>
          <w:color w:val="1F497D"/>
        </w:rPr>
      </w:pPr>
    </w:p>
    <w:p w:rsidR="00F81861" w:rsidRDefault="00F81861" w:rsidP="00085F59">
      <w:pPr>
        <w:rPr>
          <w:b/>
          <w:color w:val="1F497D"/>
        </w:rPr>
      </w:pPr>
    </w:p>
    <w:p w:rsidR="006073AB" w:rsidRPr="006073AB" w:rsidRDefault="006073AB" w:rsidP="00085F59">
      <w:pPr>
        <w:rPr>
          <w:b/>
          <w:color w:val="1F497D"/>
        </w:rPr>
      </w:pPr>
      <w:r w:rsidRPr="006073AB">
        <w:rPr>
          <w:b/>
          <w:color w:val="1F497D"/>
        </w:rPr>
        <w:lastRenderedPageBreak/>
        <w:t>Goed om te weten!</w:t>
      </w:r>
    </w:p>
    <w:p w:rsidR="00787735" w:rsidRDefault="00085F59" w:rsidP="00085F59">
      <w:pPr>
        <w:rPr>
          <w:color w:val="1F497D"/>
        </w:rPr>
      </w:pPr>
      <w:r>
        <w:rPr>
          <w:color w:val="1F497D"/>
        </w:rPr>
        <w:t xml:space="preserve">Wij </w:t>
      </w:r>
      <w:r w:rsidR="006073AB">
        <w:rPr>
          <w:color w:val="1F497D"/>
        </w:rPr>
        <w:t>doen ons uiterste best</w:t>
      </w:r>
      <w:r>
        <w:rPr>
          <w:color w:val="1F497D"/>
        </w:rPr>
        <w:t xml:space="preserve"> om iedereen die zich inschrijft mee te laten gaan op kamp, maar </w:t>
      </w:r>
      <w:r w:rsidR="006073AB">
        <w:rPr>
          <w:color w:val="1F497D"/>
        </w:rPr>
        <w:t>uiteraard geldt: “VOL = VOL” en “</w:t>
      </w:r>
      <w:r w:rsidR="004A2694">
        <w:rPr>
          <w:color w:val="1F497D"/>
        </w:rPr>
        <w:t>Deelname o</w:t>
      </w:r>
      <w:r w:rsidR="006073AB">
        <w:rPr>
          <w:color w:val="1F497D"/>
        </w:rPr>
        <w:t xml:space="preserve">p volgorde van definitieve </w:t>
      </w:r>
      <w:r w:rsidR="00787735">
        <w:rPr>
          <w:color w:val="1F497D"/>
        </w:rPr>
        <w:t>inschrijving”.</w:t>
      </w:r>
    </w:p>
    <w:p w:rsidR="00787735" w:rsidRDefault="00787735" w:rsidP="00085F59">
      <w:pPr>
        <w:rPr>
          <w:color w:val="1F497D"/>
        </w:rPr>
      </w:pPr>
    </w:p>
    <w:p w:rsidR="00085F59" w:rsidRDefault="00787735" w:rsidP="00085F59">
      <w:pPr>
        <w:rPr>
          <w:color w:val="1F497D"/>
        </w:rPr>
      </w:pPr>
      <w:r>
        <w:rPr>
          <w:color w:val="1F497D"/>
        </w:rPr>
        <w:t xml:space="preserve">Heeft u nog vragen of is iets niet duidelijk? Mail gerust naar </w:t>
      </w:r>
      <w:hyperlink r:id="rId8" w:history="1">
        <w:r w:rsidRPr="003E393A">
          <w:rPr>
            <w:rStyle w:val="Hyperlink"/>
          </w:rPr>
          <w:t>voetbalkampvvacht@gmail.com</w:t>
        </w:r>
      </w:hyperlink>
      <w:r>
        <w:rPr>
          <w:color w:val="1F497D"/>
        </w:rPr>
        <w:t>!</w:t>
      </w:r>
    </w:p>
    <w:p w:rsidR="00085F59" w:rsidRDefault="00085F59" w:rsidP="00085F59">
      <w:pPr>
        <w:rPr>
          <w:color w:val="1F497D"/>
        </w:rPr>
      </w:pPr>
    </w:p>
    <w:p w:rsidR="006073AB" w:rsidRDefault="006073AB" w:rsidP="00085F59">
      <w:pPr>
        <w:rPr>
          <w:color w:val="1F497D"/>
        </w:rPr>
      </w:pPr>
      <w:r>
        <w:rPr>
          <w:color w:val="1F497D"/>
        </w:rPr>
        <w:t>Met vriendelijke groet,</w:t>
      </w:r>
    </w:p>
    <w:p w:rsidR="006073AB" w:rsidRDefault="006073AB" w:rsidP="00085F59">
      <w:pPr>
        <w:rPr>
          <w:color w:val="1F497D"/>
        </w:rPr>
      </w:pPr>
    </w:p>
    <w:p w:rsidR="006073AB" w:rsidRDefault="00085F59" w:rsidP="00085F59">
      <w:pPr>
        <w:rPr>
          <w:color w:val="1F497D"/>
        </w:rPr>
      </w:pPr>
      <w:r>
        <w:rPr>
          <w:color w:val="1F497D"/>
        </w:rPr>
        <w:t>Organisatie v.v.</w:t>
      </w:r>
      <w:r w:rsidR="00787735">
        <w:rPr>
          <w:color w:val="1F497D"/>
        </w:rPr>
        <w:t xml:space="preserve"> </w:t>
      </w:r>
      <w:r>
        <w:rPr>
          <w:color w:val="1F497D"/>
        </w:rPr>
        <w:t>Acht Jeugdkamp 201</w:t>
      </w:r>
      <w:r w:rsidR="00F81861">
        <w:rPr>
          <w:color w:val="1F497D"/>
        </w:rPr>
        <w:t>9</w:t>
      </w:r>
    </w:p>
    <w:p w:rsidR="001C2F5F" w:rsidRDefault="001C2F5F" w:rsidP="00085F59">
      <w:pPr>
        <w:rPr>
          <w:color w:val="1F497D"/>
        </w:rPr>
      </w:pPr>
    </w:p>
    <w:p w:rsidR="001C2F5F" w:rsidRDefault="00787735" w:rsidP="00085F59">
      <w:pPr>
        <w:rPr>
          <w:color w:val="1F497D"/>
        </w:rPr>
      </w:pPr>
      <w:r>
        <w:rPr>
          <w:color w:val="1F497D"/>
        </w:rPr>
        <w:t>Remco van Grinsven</w:t>
      </w:r>
    </w:p>
    <w:p w:rsidR="00787735" w:rsidRDefault="00787735" w:rsidP="00085F59">
      <w:pPr>
        <w:rPr>
          <w:color w:val="1F497D"/>
        </w:rPr>
      </w:pPr>
      <w:r>
        <w:rPr>
          <w:color w:val="1F497D"/>
        </w:rPr>
        <w:t>Marcel van Kroonenburg</w:t>
      </w:r>
    </w:p>
    <w:p w:rsidR="001C2F5F" w:rsidRDefault="00787735" w:rsidP="00085F59">
      <w:pPr>
        <w:rPr>
          <w:color w:val="1F497D"/>
        </w:rPr>
      </w:pPr>
      <w:r>
        <w:rPr>
          <w:color w:val="1F497D"/>
        </w:rPr>
        <w:t>Peter Versweyveld</w:t>
      </w:r>
    </w:p>
    <w:p w:rsidR="00906CC6" w:rsidRDefault="00906CC6" w:rsidP="00085F59">
      <w:pPr>
        <w:rPr>
          <w:color w:val="1F497D"/>
          <w:lang w:val="en-US"/>
        </w:rPr>
      </w:pPr>
    </w:p>
    <w:p w:rsidR="00906CC6" w:rsidRDefault="00906CC6" w:rsidP="00906CC6">
      <w:pPr>
        <w:pStyle w:val="Geenafstand"/>
        <w:rPr>
          <w:rFonts w:eastAsiaTheme="minorHAnsi"/>
          <w:color w:val="1F497D"/>
          <w:sz w:val="36"/>
          <w:szCs w:val="36"/>
          <w:lang w:eastAsia="nl-NL"/>
        </w:rPr>
      </w:pPr>
      <w:r w:rsidRPr="001C2F5F">
        <w:rPr>
          <w:rFonts w:eastAsiaTheme="minorHAnsi"/>
          <w:color w:val="1F497D"/>
          <w:sz w:val="36"/>
          <w:szCs w:val="36"/>
          <w:lang w:eastAsia="nl-NL"/>
        </w:rPr>
        <w:t>Het jeugdkamp wordt mede mogelijk gemaakt door:</w:t>
      </w:r>
    </w:p>
    <w:p w:rsidR="001C2F5F" w:rsidRPr="001C2F5F" w:rsidRDefault="001C2F5F" w:rsidP="00906CC6">
      <w:pPr>
        <w:pStyle w:val="Geenafstand"/>
        <w:rPr>
          <w:rFonts w:eastAsiaTheme="minorHAnsi"/>
          <w:color w:val="1F497D"/>
          <w:sz w:val="36"/>
          <w:szCs w:val="36"/>
          <w:lang w:eastAsia="nl-NL"/>
        </w:rPr>
      </w:pPr>
    </w:p>
    <w:p w:rsidR="006073AB" w:rsidRDefault="00906CC6" w:rsidP="00085F59">
      <w:pPr>
        <w:rPr>
          <w:color w:val="1F497D"/>
          <w:lang w:val="en-US"/>
        </w:rPr>
      </w:pPr>
      <w:r>
        <w:rPr>
          <w:noProof/>
          <w:color w:val="1F497D"/>
        </w:rPr>
        <w:drawing>
          <wp:inline distT="0" distB="0" distL="0" distR="0" wp14:anchorId="72C111F7">
            <wp:extent cx="610489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6CC6" w:rsidRDefault="00906CC6" w:rsidP="00085F59">
      <w:pPr>
        <w:rPr>
          <w:color w:val="1F497D"/>
          <w:lang w:val="en-US"/>
        </w:rPr>
      </w:pPr>
    </w:p>
    <w:p w:rsidR="001C2F5F" w:rsidRDefault="001C2F5F" w:rsidP="00085F59">
      <w:pPr>
        <w:rPr>
          <w:color w:val="1F497D"/>
          <w:lang w:val="en-US"/>
        </w:rPr>
      </w:pPr>
      <w:r w:rsidRPr="007E05A6">
        <w:rPr>
          <w:noProof/>
        </w:rPr>
        <w:drawing>
          <wp:inline distT="0" distB="0" distL="0" distR="0" wp14:anchorId="4E39A32C" wp14:editId="1435B484">
            <wp:extent cx="6029325" cy="1408355"/>
            <wp:effectExtent l="0" t="0" r="0" b="1905"/>
            <wp:docPr id="2" name="Picture 2" descr="https://www.jobsome.nl/wp-content/uploads/2015/07/Jumb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https://www.jobsome.nl/wp-content/uploads/2015/07/Jumbo-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84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5F" w:rsidRDefault="001C2F5F" w:rsidP="00085F59">
      <w:pPr>
        <w:rPr>
          <w:color w:val="1F497D"/>
          <w:lang w:val="en-US"/>
        </w:rPr>
      </w:pPr>
    </w:p>
    <w:p w:rsidR="001C2F5F" w:rsidRDefault="001C2F5F" w:rsidP="00906CC6">
      <w:pPr>
        <w:pStyle w:val="Geenafstand"/>
        <w:rPr>
          <w:noProof/>
          <w:lang w:eastAsia="nl-NL"/>
        </w:rPr>
      </w:pPr>
    </w:p>
    <w:p w:rsidR="001C2F5F" w:rsidRDefault="001C2F5F" w:rsidP="00906CC6">
      <w:pPr>
        <w:pStyle w:val="Geenafstand"/>
        <w:rPr>
          <w:noProof/>
          <w:lang w:eastAsia="nl-NL"/>
        </w:rPr>
      </w:pPr>
      <w:r w:rsidRPr="007E05A6">
        <w:rPr>
          <w:noProof/>
          <w:lang w:eastAsia="nl-NL"/>
        </w:rPr>
        <w:drawing>
          <wp:inline distT="0" distB="0" distL="0" distR="0" wp14:anchorId="4665ECD7" wp14:editId="4F3BD091">
            <wp:extent cx="6029325" cy="971550"/>
            <wp:effectExtent l="0" t="0" r="0" b="0"/>
            <wp:docPr id="6" name="Picture 6" descr="http://www.bestvooruit.nl/upload/medium/wdekruy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http://www.bestvooruit.nl/upload/medium/wdekruyf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633" cy="97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35" w:rsidRDefault="00787735" w:rsidP="00906CC6">
      <w:pPr>
        <w:pStyle w:val="Geenafstand"/>
        <w:rPr>
          <w:noProof/>
          <w:lang w:eastAsia="nl-NL"/>
        </w:rPr>
      </w:pPr>
    </w:p>
    <w:p w:rsidR="00906CC6" w:rsidRDefault="001C2F5F" w:rsidP="00906CC6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 xml:space="preserve">        </w:t>
      </w:r>
      <w:r w:rsidR="00906CC6">
        <w:rPr>
          <w:noProof/>
          <w:lang w:eastAsia="nl-NL"/>
        </w:rPr>
        <w:t xml:space="preserve">         </w:t>
      </w:r>
      <w:r w:rsidRPr="007E05A6">
        <w:rPr>
          <w:noProof/>
          <w:lang w:eastAsia="nl-NL"/>
        </w:rPr>
        <w:drawing>
          <wp:inline distT="0" distB="0" distL="0" distR="0" wp14:anchorId="554DEA32" wp14:editId="291E6B51">
            <wp:extent cx="2200275" cy="1543050"/>
            <wp:effectExtent l="0" t="0" r="0" b="0"/>
            <wp:docPr id="4" name="Picture 4" descr="http://www.easyfairs.com/typo3temp/_processed_/csm_Labro-Logo-af1ed8_90582fce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http://www.easyfairs.com/typo3temp/_processed_/csm_Labro-Logo-af1ed8_90582fce4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90" cy="154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</w:rPr>
        <w:drawing>
          <wp:inline distT="0" distB="0" distL="0" distR="0" wp14:anchorId="3D040ACA" wp14:editId="5F1EC784">
            <wp:extent cx="2362200" cy="1819275"/>
            <wp:effectExtent l="0" t="0" r="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575" cy="1821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2F5F" w:rsidRPr="00C9213D" w:rsidRDefault="001C2F5F" w:rsidP="00906CC6">
      <w:pPr>
        <w:pStyle w:val="Geenafstand"/>
        <w:rPr>
          <w:noProof/>
          <w:lang w:eastAsia="nl-NL"/>
        </w:rPr>
      </w:pPr>
    </w:p>
    <w:p w:rsidR="00906CC6" w:rsidRPr="00522C8B" w:rsidRDefault="00906CC6" w:rsidP="00085F59">
      <w:pPr>
        <w:rPr>
          <w:color w:val="1F497D"/>
          <w:lang w:val="en-US"/>
        </w:rPr>
      </w:pPr>
    </w:p>
    <w:sectPr w:rsidR="00906CC6" w:rsidRPr="00522C8B" w:rsidSect="00E271DD">
      <w:pgSz w:w="11906" w:h="16838" w:code="9"/>
      <w:pgMar w:top="720" w:right="1411" w:bottom="720" w:left="141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7F78"/>
    <w:multiLevelType w:val="hybridMultilevel"/>
    <w:tmpl w:val="DB48E7E4"/>
    <w:lvl w:ilvl="0" w:tplc="F39C65A4"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A1EC9"/>
    <w:multiLevelType w:val="hybridMultilevel"/>
    <w:tmpl w:val="376A50E2"/>
    <w:lvl w:ilvl="0" w:tplc="134A586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59"/>
    <w:rsid w:val="000232DF"/>
    <w:rsid w:val="00066BB8"/>
    <w:rsid w:val="00085F59"/>
    <w:rsid w:val="00087ECC"/>
    <w:rsid w:val="000B543F"/>
    <w:rsid w:val="001B068F"/>
    <w:rsid w:val="001C2F5F"/>
    <w:rsid w:val="002272E7"/>
    <w:rsid w:val="002D4C2E"/>
    <w:rsid w:val="003F1643"/>
    <w:rsid w:val="0043072D"/>
    <w:rsid w:val="004A2694"/>
    <w:rsid w:val="004D70FA"/>
    <w:rsid w:val="00522C8B"/>
    <w:rsid w:val="005618D0"/>
    <w:rsid w:val="006073AB"/>
    <w:rsid w:val="00640434"/>
    <w:rsid w:val="00787735"/>
    <w:rsid w:val="00845835"/>
    <w:rsid w:val="008932E0"/>
    <w:rsid w:val="008D6FBC"/>
    <w:rsid w:val="00906CC6"/>
    <w:rsid w:val="00944698"/>
    <w:rsid w:val="00991129"/>
    <w:rsid w:val="00B921B1"/>
    <w:rsid w:val="00C37E4B"/>
    <w:rsid w:val="00C73D16"/>
    <w:rsid w:val="00CF4E06"/>
    <w:rsid w:val="00D42A42"/>
    <w:rsid w:val="00D53420"/>
    <w:rsid w:val="00D666B0"/>
    <w:rsid w:val="00D95E12"/>
    <w:rsid w:val="00DB62DE"/>
    <w:rsid w:val="00E271DD"/>
    <w:rsid w:val="00E3094D"/>
    <w:rsid w:val="00E7491E"/>
    <w:rsid w:val="00E91268"/>
    <w:rsid w:val="00EF695B"/>
    <w:rsid w:val="00EF700D"/>
    <w:rsid w:val="00F12E34"/>
    <w:rsid w:val="00F52A19"/>
    <w:rsid w:val="00F81861"/>
    <w:rsid w:val="00FC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5F59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85F59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85F59"/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85F59"/>
    <w:rPr>
      <w:rFonts w:ascii="Consolas" w:hAnsi="Consolas" w:cs="Consolas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087ECC"/>
    <w:pPr>
      <w:ind w:left="720"/>
      <w:contextualSpacing/>
    </w:pPr>
  </w:style>
  <w:style w:type="table" w:styleId="Tabelraster">
    <w:name w:val="Table Grid"/>
    <w:basedOn w:val="Standaardtabel"/>
    <w:uiPriority w:val="59"/>
    <w:rsid w:val="00C7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06CC6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5E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5E12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5F59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85F59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85F59"/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85F59"/>
    <w:rPr>
      <w:rFonts w:ascii="Consolas" w:hAnsi="Consolas" w:cs="Consolas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087ECC"/>
    <w:pPr>
      <w:ind w:left="720"/>
      <w:contextualSpacing/>
    </w:pPr>
  </w:style>
  <w:style w:type="table" w:styleId="Tabelraster">
    <w:name w:val="Table Grid"/>
    <w:basedOn w:val="Standaardtabel"/>
    <w:uiPriority w:val="59"/>
    <w:rsid w:val="00C7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06CC6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5E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5E12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tbalkampvvacht@gmail.com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mailto:voetbalkampvvacht@gmail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VANELZAKKER</dc:creator>
  <cp:lastModifiedBy>Paul van Elzakker</cp:lastModifiedBy>
  <cp:revision>3</cp:revision>
  <dcterms:created xsi:type="dcterms:W3CDTF">2019-01-07T17:16:00Z</dcterms:created>
  <dcterms:modified xsi:type="dcterms:W3CDTF">2019-01-07T17:39:00Z</dcterms:modified>
</cp:coreProperties>
</file>